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9F" w:rsidRPr="0068029F" w:rsidRDefault="0068029F" w:rsidP="0068029F">
      <w:pPr>
        <w:jc w:val="center"/>
        <w:rPr>
          <w:rFonts w:asciiTheme="minorHAnsi" w:hAnsiTheme="minorHAnsi" w:cstheme="minorHAnsi"/>
          <w:b/>
          <w:sz w:val="24"/>
        </w:rPr>
      </w:pPr>
      <w:r>
        <w:rPr>
          <w:rFonts w:asciiTheme="minorHAnsi" w:hAnsiTheme="minorHAnsi" w:cstheme="minorHAnsi"/>
          <w:b/>
          <w:sz w:val="24"/>
        </w:rPr>
        <w:t>George Hambrecht</w:t>
      </w:r>
      <w:r w:rsidR="00D127B7">
        <w:rPr>
          <w:rFonts w:asciiTheme="minorHAnsi" w:hAnsiTheme="minorHAnsi" w:cstheme="minorHAnsi"/>
          <w:b/>
          <w:sz w:val="24"/>
        </w:rPr>
        <w:t xml:space="preserve"> Ph.D</w:t>
      </w:r>
      <w:r w:rsidR="003C2FE8">
        <w:rPr>
          <w:rFonts w:asciiTheme="minorHAnsi" w:hAnsiTheme="minorHAnsi" w:cstheme="minorHAnsi"/>
          <w:b/>
          <w:sz w:val="24"/>
        </w:rPr>
        <w:t>.</w:t>
      </w:r>
    </w:p>
    <w:p w:rsidR="008C384A" w:rsidRPr="0068029F" w:rsidRDefault="00C75CD8" w:rsidP="0068029F">
      <w:pPr>
        <w:jc w:val="center"/>
        <w:rPr>
          <w:rFonts w:asciiTheme="minorHAnsi" w:hAnsiTheme="minorHAnsi" w:cstheme="minorHAnsi"/>
          <w:sz w:val="22"/>
          <w:szCs w:val="22"/>
        </w:rPr>
      </w:pPr>
      <w:r w:rsidRPr="0068029F">
        <w:rPr>
          <w:rFonts w:asciiTheme="minorHAnsi" w:hAnsiTheme="minorHAnsi" w:cstheme="minorHAnsi"/>
          <w:sz w:val="22"/>
          <w:szCs w:val="22"/>
        </w:rPr>
        <w:t>24 Fifth Ave</w:t>
      </w:r>
    </w:p>
    <w:p w:rsidR="008C384A" w:rsidRPr="0068029F" w:rsidRDefault="00C75CD8" w:rsidP="0068029F">
      <w:pPr>
        <w:jc w:val="center"/>
        <w:rPr>
          <w:rFonts w:asciiTheme="minorHAnsi" w:hAnsiTheme="minorHAnsi" w:cstheme="minorHAnsi"/>
          <w:sz w:val="22"/>
          <w:szCs w:val="22"/>
        </w:rPr>
      </w:pPr>
      <w:r w:rsidRPr="0068029F">
        <w:rPr>
          <w:rFonts w:asciiTheme="minorHAnsi" w:hAnsiTheme="minorHAnsi" w:cstheme="minorHAnsi"/>
          <w:sz w:val="22"/>
          <w:szCs w:val="22"/>
        </w:rPr>
        <w:t>Apt. 1400</w:t>
      </w:r>
    </w:p>
    <w:p w:rsidR="008C384A" w:rsidRPr="0068029F" w:rsidRDefault="00C75CD8" w:rsidP="0068029F">
      <w:pPr>
        <w:jc w:val="center"/>
        <w:rPr>
          <w:rFonts w:asciiTheme="minorHAnsi" w:hAnsiTheme="minorHAnsi" w:cstheme="minorHAnsi"/>
          <w:sz w:val="22"/>
          <w:szCs w:val="22"/>
        </w:rPr>
      </w:pPr>
      <w:r w:rsidRPr="0068029F">
        <w:rPr>
          <w:rFonts w:asciiTheme="minorHAnsi" w:hAnsiTheme="minorHAnsi" w:cstheme="minorHAnsi"/>
          <w:sz w:val="22"/>
          <w:szCs w:val="22"/>
        </w:rPr>
        <w:t>New York, NY, 10011</w:t>
      </w:r>
    </w:p>
    <w:p w:rsidR="00C75CD8" w:rsidRPr="0068029F" w:rsidRDefault="00C75CD8" w:rsidP="0068029F">
      <w:pPr>
        <w:jc w:val="center"/>
        <w:rPr>
          <w:rFonts w:asciiTheme="minorHAnsi" w:hAnsiTheme="minorHAnsi" w:cstheme="minorHAnsi"/>
          <w:sz w:val="22"/>
          <w:szCs w:val="22"/>
        </w:rPr>
      </w:pPr>
      <w:r w:rsidRPr="0068029F">
        <w:rPr>
          <w:rFonts w:asciiTheme="minorHAnsi" w:hAnsiTheme="minorHAnsi" w:cstheme="minorHAnsi"/>
          <w:sz w:val="22"/>
          <w:szCs w:val="22"/>
        </w:rPr>
        <w:t xml:space="preserve">Phone: </w:t>
      </w:r>
      <w:r w:rsidR="001F2476" w:rsidRPr="0068029F">
        <w:rPr>
          <w:rFonts w:asciiTheme="minorHAnsi" w:hAnsiTheme="minorHAnsi" w:cstheme="minorHAnsi"/>
          <w:sz w:val="22"/>
          <w:szCs w:val="22"/>
        </w:rPr>
        <w:t>(646) 641-9053</w:t>
      </w:r>
    </w:p>
    <w:p w:rsidR="00C75CD8" w:rsidRPr="0068029F" w:rsidRDefault="00C75CD8" w:rsidP="0068029F">
      <w:pPr>
        <w:jc w:val="center"/>
        <w:rPr>
          <w:rFonts w:asciiTheme="minorHAnsi" w:hAnsiTheme="minorHAnsi" w:cstheme="minorHAnsi"/>
          <w:sz w:val="22"/>
          <w:szCs w:val="22"/>
        </w:rPr>
      </w:pPr>
      <w:r w:rsidRPr="0068029F">
        <w:rPr>
          <w:rFonts w:asciiTheme="minorHAnsi" w:hAnsiTheme="minorHAnsi" w:cstheme="minorHAnsi"/>
          <w:sz w:val="22"/>
          <w:szCs w:val="22"/>
        </w:rPr>
        <w:t>Email: ghambrecht@</w:t>
      </w:r>
      <w:r w:rsidR="00807EE8" w:rsidRPr="0068029F">
        <w:rPr>
          <w:rFonts w:asciiTheme="minorHAnsi" w:hAnsiTheme="minorHAnsi" w:cstheme="minorHAnsi"/>
          <w:sz w:val="22"/>
          <w:szCs w:val="22"/>
        </w:rPr>
        <w:t>gmail.</w:t>
      </w:r>
      <w:r w:rsidRPr="0068029F">
        <w:rPr>
          <w:rFonts w:asciiTheme="minorHAnsi" w:hAnsiTheme="minorHAnsi" w:cstheme="minorHAnsi"/>
          <w:sz w:val="22"/>
          <w:szCs w:val="22"/>
        </w:rPr>
        <w:t>com</w:t>
      </w:r>
    </w:p>
    <w:p w:rsidR="00C75CD8" w:rsidRDefault="00D21454" w:rsidP="0068029F">
      <w:pPr>
        <w:jc w:val="center"/>
        <w:rPr>
          <w:rFonts w:asciiTheme="minorHAnsi" w:hAnsiTheme="minorHAnsi" w:cstheme="minorHAnsi"/>
          <w:sz w:val="22"/>
          <w:szCs w:val="22"/>
        </w:rPr>
      </w:pPr>
      <w:r w:rsidRPr="0068029F">
        <w:rPr>
          <w:rFonts w:asciiTheme="minorHAnsi" w:hAnsiTheme="minorHAnsi" w:cstheme="minorHAnsi"/>
          <w:sz w:val="22"/>
          <w:szCs w:val="22"/>
        </w:rPr>
        <w:t>DOB – October 25 1971</w:t>
      </w:r>
    </w:p>
    <w:p w:rsidR="0068029F" w:rsidRPr="0068029F" w:rsidRDefault="0068029F" w:rsidP="0068029F">
      <w:pPr>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w:t>
      </w:r>
    </w:p>
    <w:p w:rsidR="00C75CD8" w:rsidRPr="0068029F" w:rsidRDefault="00C75CD8" w:rsidP="0068029F">
      <w:pPr>
        <w:rPr>
          <w:rFonts w:asciiTheme="minorHAnsi" w:hAnsiTheme="minorHAnsi" w:cstheme="minorHAnsi"/>
          <w:sz w:val="22"/>
          <w:szCs w:val="22"/>
        </w:rPr>
      </w:pPr>
    </w:p>
    <w:p w:rsidR="0068029F" w:rsidRPr="0068029F" w:rsidRDefault="00C75CD8" w:rsidP="0068029F">
      <w:pPr>
        <w:rPr>
          <w:rFonts w:asciiTheme="minorHAnsi" w:hAnsiTheme="minorHAnsi" w:cstheme="minorHAnsi"/>
          <w:b/>
          <w:sz w:val="22"/>
          <w:szCs w:val="22"/>
        </w:rPr>
      </w:pPr>
      <w:r w:rsidRPr="0068029F">
        <w:rPr>
          <w:rFonts w:asciiTheme="minorHAnsi" w:hAnsiTheme="minorHAnsi" w:cstheme="minorHAnsi"/>
          <w:b/>
          <w:sz w:val="22"/>
          <w:szCs w:val="22"/>
        </w:rPr>
        <w:t>EDUCATION</w:t>
      </w:r>
    </w:p>
    <w:p w:rsidR="00C75CD8" w:rsidRPr="0068029F" w:rsidRDefault="00C75CD8" w:rsidP="0068029F">
      <w:pPr>
        <w:ind w:left="1440" w:hanging="1440"/>
        <w:rPr>
          <w:rFonts w:asciiTheme="minorHAnsi" w:hAnsiTheme="minorHAnsi" w:cstheme="minorHAnsi"/>
          <w:sz w:val="22"/>
          <w:szCs w:val="22"/>
        </w:rPr>
      </w:pPr>
      <w:r w:rsidRPr="008C4945">
        <w:rPr>
          <w:rFonts w:asciiTheme="minorHAnsi" w:hAnsiTheme="minorHAnsi" w:cstheme="minorHAnsi"/>
          <w:b/>
          <w:sz w:val="22"/>
          <w:szCs w:val="22"/>
        </w:rPr>
        <w:t>Ph</w:t>
      </w:r>
      <w:r w:rsidR="00D127B7" w:rsidRPr="008C4945">
        <w:rPr>
          <w:rFonts w:asciiTheme="minorHAnsi" w:hAnsiTheme="minorHAnsi" w:cstheme="minorHAnsi"/>
          <w:b/>
          <w:sz w:val="22"/>
          <w:szCs w:val="22"/>
        </w:rPr>
        <w:t>.</w:t>
      </w:r>
      <w:r w:rsidR="00FD4102" w:rsidRPr="008C4945">
        <w:rPr>
          <w:rFonts w:asciiTheme="minorHAnsi" w:hAnsiTheme="minorHAnsi" w:cstheme="minorHAnsi"/>
          <w:b/>
          <w:sz w:val="22"/>
          <w:szCs w:val="22"/>
        </w:rPr>
        <w:t>D</w:t>
      </w:r>
      <w:r w:rsidR="003C2FE8" w:rsidRPr="008C4945">
        <w:rPr>
          <w:rFonts w:asciiTheme="minorHAnsi" w:hAnsiTheme="minorHAnsi" w:cstheme="minorHAnsi"/>
          <w:b/>
          <w:sz w:val="22"/>
          <w:szCs w:val="22"/>
        </w:rPr>
        <w:t>.</w:t>
      </w:r>
      <w:r w:rsidR="002A05AA" w:rsidRPr="008C4945">
        <w:rPr>
          <w:rFonts w:asciiTheme="minorHAnsi" w:hAnsiTheme="minorHAnsi" w:cstheme="minorHAnsi"/>
          <w:b/>
          <w:sz w:val="22"/>
          <w:szCs w:val="22"/>
        </w:rPr>
        <w:t xml:space="preserve"> </w:t>
      </w:r>
      <w:r w:rsidR="008C4945" w:rsidRPr="008C4945">
        <w:rPr>
          <w:rFonts w:asciiTheme="minorHAnsi" w:hAnsiTheme="minorHAnsi" w:cstheme="minorHAnsi"/>
          <w:b/>
          <w:sz w:val="22"/>
          <w:szCs w:val="22"/>
        </w:rPr>
        <w:t xml:space="preserve">in </w:t>
      </w:r>
      <w:r w:rsidR="002A05AA" w:rsidRPr="008C4945">
        <w:rPr>
          <w:rFonts w:asciiTheme="minorHAnsi" w:hAnsiTheme="minorHAnsi" w:cstheme="minorHAnsi"/>
          <w:b/>
          <w:sz w:val="22"/>
          <w:szCs w:val="22"/>
        </w:rPr>
        <w:t>Anthropology</w:t>
      </w:r>
      <w:r w:rsidR="002A05AA">
        <w:rPr>
          <w:rFonts w:asciiTheme="minorHAnsi" w:hAnsiTheme="minorHAnsi" w:cstheme="minorHAnsi"/>
          <w:sz w:val="22"/>
          <w:szCs w:val="22"/>
        </w:rPr>
        <w:t>,</w:t>
      </w:r>
      <w:r w:rsidR="008C4945">
        <w:rPr>
          <w:rFonts w:asciiTheme="minorHAnsi" w:hAnsiTheme="minorHAnsi" w:cstheme="minorHAnsi"/>
          <w:sz w:val="22"/>
          <w:szCs w:val="22"/>
        </w:rPr>
        <w:t xml:space="preserve"> Graduate Center of the City University of New York, 2011</w:t>
      </w:r>
    </w:p>
    <w:p w:rsidR="00B46027" w:rsidRPr="0068029F" w:rsidRDefault="00B46027" w:rsidP="008C4945">
      <w:pPr>
        <w:ind w:left="1440" w:hanging="1440"/>
        <w:rPr>
          <w:rFonts w:asciiTheme="minorHAnsi" w:hAnsiTheme="minorHAnsi" w:cstheme="minorHAnsi"/>
          <w:sz w:val="22"/>
          <w:szCs w:val="22"/>
        </w:rPr>
      </w:pPr>
      <w:proofErr w:type="spellStart"/>
      <w:r w:rsidRPr="008C4945">
        <w:rPr>
          <w:rFonts w:asciiTheme="minorHAnsi" w:hAnsiTheme="minorHAnsi" w:cstheme="minorHAnsi"/>
          <w:b/>
          <w:sz w:val="22"/>
          <w:szCs w:val="22"/>
        </w:rPr>
        <w:t>M</w:t>
      </w:r>
      <w:r w:rsidR="00D127B7" w:rsidRPr="008C4945">
        <w:rPr>
          <w:rFonts w:asciiTheme="minorHAnsi" w:hAnsiTheme="minorHAnsi" w:cstheme="minorHAnsi"/>
          <w:b/>
          <w:sz w:val="22"/>
          <w:szCs w:val="22"/>
        </w:rPr>
        <w:t>.</w:t>
      </w:r>
      <w:r w:rsidRPr="008C4945">
        <w:rPr>
          <w:rFonts w:asciiTheme="minorHAnsi" w:hAnsiTheme="minorHAnsi" w:cstheme="minorHAnsi"/>
          <w:b/>
          <w:sz w:val="22"/>
          <w:szCs w:val="22"/>
        </w:rPr>
        <w:t>Phil</w:t>
      </w:r>
      <w:r w:rsidR="00567C4A" w:rsidRPr="008C4945">
        <w:rPr>
          <w:rFonts w:asciiTheme="minorHAnsi" w:hAnsiTheme="minorHAnsi" w:cstheme="minorHAnsi"/>
          <w:b/>
          <w:sz w:val="22"/>
          <w:szCs w:val="22"/>
        </w:rPr>
        <w:t>.</w:t>
      </w:r>
      <w:proofErr w:type="spellEnd"/>
      <w:r w:rsidRPr="008C4945">
        <w:rPr>
          <w:rFonts w:asciiTheme="minorHAnsi" w:hAnsiTheme="minorHAnsi" w:cstheme="minorHAnsi"/>
          <w:b/>
          <w:sz w:val="22"/>
          <w:szCs w:val="22"/>
        </w:rPr>
        <w:t xml:space="preserve"> </w:t>
      </w:r>
      <w:r w:rsidR="008C4945" w:rsidRPr="008C4945">
        <w:rPr>
          <w:rFonts w:asciiTheme="minorHAnsi" w:hAnsiTheme="minorHAnsi" w:cstheme="minorHAnsi"/>
          <w:b/>
          <w:sz w:val="22"/>
          <w:szCs w:val="22"/>
        </w:rPr>
        <w:t xml:space="preserve">in </w:t>
      </w:r>
      <w:r w:rsidRPr="008C4945">
        <w:rPr>
          <w:rFonts w:asciiTheme="minorHAnsi" w:hAnsiTheme="minorHAnsi" w:cstheme="minorHAnsi"/>
          <w:b/>
          <w:sz w:val="22"/>
          <w:szCs w:val="22"/>
        </w:rPr>
        <w:t>Anthropology</w:t>
      </w:r>
      <w:r w:rsidRPr="0068029F">
        <w:rPr>
          <w:rFonts w:asciiTheme="minorHAnsi" w:hAnsiTheme="minorHAnsi" w:cstheme="minorHAnsi"/>
          <w:sz w:val="22"/>
          <w:szCs w:val="22"/>
        </w:rPr>
        <w:t xml:space="preserve">, </w:t>
      </w:r>
      <w:r w:rsidR="008C4945">
        <w:rPr>
          <w:rFonts w:asciiTheme="minorHAnsi" w:hAnsiTheme="minorHAnsi" w:cstheme="minorHAnsi"/>
          <w:sz w:val="22"/>
          <w:szCs w:val="22"/>
        </w:rPr>
        <w:t>Graduate Center of the City University of New York, 2009</w:t>
      </w:r>
    </w:p>
    <w:p w:rsidR="0068029F" w:rsidRDefault="00235F11" w:rsidP="0068029F">
      <w:pPr>
        <w:rPr>
          <w:rFonts w:asciiTheme="minorHAnsi" w:hAnsiTheme="minorHAnsi" w:cstheme="minorHAnsi"/>
          <w:sz w:val="22"/>
          <w:szCs w:val="22"/>
        </w:rPr>
      </w:pPr>
      <w:r w:rsidRPr="008C4945">
        <w:rPr>
          <w:rFonts w:asciiTheme="minorHAnsi" w:hAnsiTheme="minorHAnsi" w:cstheme="minorHAnsi"/>
          <w:b/>
          <w:sz w:val="22"/>
          <w:szCs w:val="22"/>
        </w:rPr>
        <w:t>BA</w:t>
      </w:r>
      <w:r w:rsidR="00C75CD8" w:rsidRPr="008C4945">
        <w:rPr>
          <w:rFonts w:asciiTheme="minorHAnsi" w:hAnsiTheme="minorHAnsi" w:cstheme="minorHAnsi"/>
          <w:b/>
          <w:sz w:val="22"/>
          <w:szCs w:val="22"/>
        </w:rPr>
        <w:t xml:space="preserve"> </w:t>
      </w:r>
      <w:r w:rsidR="008C4945" w:rsidRPr="008C4945">
        <w:rPr>
          <w:rFonts w:asciiTheme="minorHAnsi" w:hAnsiTheme="minorHAnsi" w:cstheme="minorHAnsi"/>
          <w:b/>
          <w:sz w:val="22"/>
          <w:szCs w:val="22"/>
        </w:rPr>
        <w:t xml:space="preserve">in </w:t>
      </w:r>
      <w:r w:rsidR="00C75CD8" w:rsidRPr="008C4945">
        <w:rPr>
          <w:rFonts w:asciiTheme="minorHAnsi" w:hAnsiTheme="minorHAnsi" w:cstheme="minorHAnsi"/>
          <w:b/>
          <w:sz w:val="22"/>
          <w:szCs w:val="22"/>
        </w:rPr>
        <w:t>History</w:t>
      </w:r>
      <w:r w:rsidR="00C75CD8" w:rsidRPr="0068029F">
        <w:rPr>
          <w:rFonts w:asciiTheme="minorHAnsi" w:hAnsiTheme="minorHAnsi" w:cstheme="minorHAnsi"/>
          <w:sz w:val="22"/>
          <w:szCs w:val="22"/>
        </w:rPr>
        <w:t xml:space="preserve">, Bard College, </w:t>
      </w:r>
      <w:r w:rsidR="008C4945">
        <w:rPr>
          <w:rFonts w:asciiTheme="minorHAnsi" w:hAnsiTheme="minorHAnsi" w:cstheme="minorHAnsi"/>
          <w:sz w:val="22"/>
          <w:szCs w:val="22"/>
        </w:rPr>
        <w:t>1995</w:t>
      </w:r>
      <w:r w:rsidR="00397697" w:rsidRPr="0068029F">
        <w:rPr>
          <w:rFonts w:asciiTheme="minorHAnsi" w:hAnsiTheme="minorHAnsi" w:cstheme="minorHAnsi"/>
          <w:sz w:val="22"/>
          <w:szCs w:val="22"/>
        </w:rPr>
        <w:t xml:space="preserve">                      </w:t>
      </w:r>
    </w:p>
    <w:p w:rsidR="0068029F" w:rsidRDefault="0068029F" w:rsidP="0068029F">
      <w:pPr>
        <w:rPr>
          <w:rFonts w:asciiTheme="minorHAnsi" w:hAnsiTheme="minorHAnsi" w:cstheme="minorHAnsi"/>
          <w:sz w:val="22"/>
          <w:szCs w:val="22"/>
        </w:rPr>
      </w:pPr>
    </w:p>
    <w:p w:rsidR="008C4945" w:rsidRDefault="008C4945" w:rsidP="0068029F">
      <w:pPr>
        <w:rPr>
          <w:rFonts w:asciiTheme="minorHAnsi" w:hAnsiTheme="minorHAnsi" w:cstheme="minorHAnsi"/>
          <w:b/>
          <w:sz w:val="22"/>
          <w:szCs w:val="22"/>
        </w:rPr>
      </w:pPr>
      <w:r w:rsidRPr="008C4945">
        <w:rPr>
          <w:b/>
          <w:sz w:val="22"/>
          <w:szCs w:val="22"/>
        </w:rPr>
        <w:t>Research, Scholarly and Creative Activities</w:t>
      </w:r>
      <w:r w:rsidRPr="0068029F">
        <w:rPr>
          <w:rFonts w:asciiTheme="minorHAnsi" w:hAnsiTheme="minorHAnsi" w:cstheme="minorHAnsi"/>
          <w:b/>
          <w:sz w:val="22"/>
          <w:szCs w:val="22"/>
        </w:rPr>
        <w:t xml:space="preserve"> </w:t>
      </w:r>
    </w:p>
    <w:p w:rsidR="008C4945" w:rsidRDefault="008C4945" w:rsidP="0068029F">
      <w:pPr>
        <w:rPr>
          <w:rFonts w:asciiTheme="minorHAnsi" w:hAnsiTheme="minorHAnsi" w:cstheme="minorHAnsi"/>
          <w:b/>
          <w:sz w:val="22"/>
          <w:szCs w:val="22"/>
        </w:rPr>
      </w:pPr>
    </w:p>
    <w:p w:rsidR="0068029F" w:rsidRDefault="0068029F" w:rsidP="0068029F">
      <w:pPr>
        <w:rPr>
          <w:rFonts w:asciiTheme="minorHAnsi" w:hAnsiTheme="minorHAnsi" w:cstheme="minorHAnsi"/>
          <w:b/>
          <w:sz w:val="22"/>
          <w:szCs w:val="22"/>
        </w:rPr>
      </w:pPr>
      <w:r w:rsidRPr="0068029F">
        <w:rPr>
          <w:rFonts w:asciiTheme="minorHAnsi" w:hAnsiTheme="minorHAnsi" w:cstheme="minorHAnsi"/>
          <w:b/>
          <w:sz w:val="22"/>
          <w:szCs w:val="22"/>
        </w:rPr>
        <w:t xml:space="preserve">TEACHING EXPERIENCE </w:t>
      </w:r>
    </w:p>
    <w:p w:rsidR="00CA745A" w:rsidRDefault="00CA745A" w:rsidP="00CA745A">
      <w:pPr>
        <w:ind w:left="1440" w:hanging="1440"/>
        <w:rPr>
          <w:rFonts w:asciiTheme="minorHAnsi" w:hAnsiTheme="minorHAnsi" w:cstheme="minorHAnsi"/>
          <w:sz w:val="22"/>
          <w:szCs w:val="22"/>
        </w:rPr>
      </w:pPr>
      <w:r>
        <w:rPr>
          <w:rFonts w:asciiTheme="minorHAnsi" w:hAnsiTheme="minorHAnsi" w:cstheme="minorHAnsi"/>
          <w:sz w:val="22"/>
          <w:szCs w:val="22"/>
        </w:rPr>
        <w:t>Fall 2011</w:t>
      </w:r>
      <w:r>
        <w:rPr>
          <w:rFonts w:asciiTheme="minorHAnsi" w:hAnsiTheme="minorHAnsi" w:cstheme="minorHAnsi"/>
          <w:sz w:val="22"/>
          <w:szCs w:val="22"/>
        </w:rPr>
        <w:tab/>
        <w:t xml:space="preserve">Adjunct </w:t>
      </w:r>
      <w:r w:rsidR="00E05A20">
        <w:rPr>
          <w:rFonts w:asciiTheme="minorHAnsi" w:hAnsiTheme="minorHAnsi" w:cstheme="minorHAnsi"/>
          <w:sz w:val="22"/>
          <w:szCs w:val="22"/>
        </w:rPr>
        <w:t xml:space="preserve">Assistant </w:t>
      </w:r>
      <w:r>
        <w:rPr>
          <w:rFonts w:asciiTheme="minorHAnsi" w:hAnsiTheme="minorHAnsi" w:cstheme="minorHAnsi"/>
          <w:sz w:val="22"/>
          <w:szCs w:val="22"/>
        </w:rPr>
        <w:t>Professor, Hunter College, CUNY – Introduction to Archaeology MA level</w:t>
      </w:r>
    </w:p>
    <w:p w:rsidR="00506C19" w:rsidRDefault="00506C19" w:rsidP="00506C19">
      <w:pPr>
        <w:rPr>
          <w:rFonts w:asciiTheme="minorHAnsi" w:hAnsiTheme="minorHAnsi" w:cstheme="minorHAnsi"/>
          <w:sz w:val="22"/>
          <w:szCs w:val="22"/>
        </w:rPr>
      </w:pPr>
      <w:r>
        <w:rPr>
          <w:rFonts w:asciiTheme="minorHAnsi" w:hAnsiTheme="minorHAnsi" w:cstheme="minorHAnsi"/>
          <w:sz w:val="22"/>
          <w:szCs w:val="22"/>
        </w:rPr>
        <w:t>Spring 2011</w:t>
      </w:r>
      <w:r w:rsidRPr="0068029F">
        <w:rPr>
          <w:rFonts w:asciiTheme="minorHAnsi" w:hAnsiTheme="minorHAnsi" w:cstheme="minorHAnsi"/>
          <w:sz w:val="22"/>
          <w:szCs w:val="22"/>
        </w:rPr>
        <w:t xml:space="preserve"> </w:t>
      </w:r>
      <w:r w:rsidRPr="0068029F">
        <w:rPr>
          <w:rFonts w:asciiTheme="minorHAnsi" w:hAnsiTheme="minorHAnsi" w:cstheme="minorHAnsi"/>
          <w:sz w:val="22"/>
          <w:szCs w:val="22"/>
        </w:rPr>
        <w:tab/>
      </w:r>
      <w:r>
        <w:rPr>
          <w:rFonts w:asciiTheme="minorHAnsi" w:hAnsiTheme="minorHAnsi" w:cstheme="minorHAnsi"/>
          <w:sz w:val="22"/>
          <w:szCs w:val="22"/>
        </w:rPr>
        <w:t>Adjunct Professor, Brooklyn College, CUNY – Introduction to Zooarchaeology</w:t>
      </w:r>
    </w:p>
    <w:p w:rsidR="00D127B7" w:rsidRPr="0068029F" w:rsidRDefault="0068029F" w:rsidP="00D127B7">
      <w:pPr>
        <w:rPr>
          <w:rFonts w:asciiTheme="minorHAnsi" w:hAnsiTheme="minorHAnsi" w:cstheme="minorHAnsi"/>
          <w:sz w:val="22"/>
          <w:szCs w:val="22"/>
        </w:rPr>
      </w:pPr>
      <w:r>
        <w:rPr>
          <w:rFonts w:asciiTheme="minorHAnsi" w:hAnsiTheme="minorHAnsi" w:cstheme="minorHAnsi"/>
          <w:sz w:val="22"/>
          <w:szCs w:val="22"/>
        </w:rPr>
        <w:t>Fall 2010</w:t>
      </w:r>
      <w:r w:rsidRPr="0068029F">
        <w:rPr>
          <w:rFonts w:asciiTheme="minorHAnsi" w:hAnsiTheme="minorHAnsi" w:cstheme="minorHAnsi"/>
          <w:sz w:val="22"/>
          <w:szCs w:val="22"/>
        </w:rPr>
        <w:tab/>
      </w:r>
      <w:r w:rsidR="00D127B7" w:rsidRPr="0068029F">
        <w:rPr>
          <w:rFonts w:asciiTheme="minorHAnsi" w:hAnsiTheme="minorHAnsi" w:cstheme="minorHAnsi"/>
          <w:sz w:val="22"/>
          <w:szCs w:val="22"/>
        </w:rPr>
        <w:t>Adjunct Professor, Brooklyn College</w:t>
      </w:r>
      <w:r w:rsidR="00D127B7">
        <w:rPr>
          <w:rFonts w:asciiTheme="minorHAnsi" w:hAnsiTheme="minorHAnsi" w:cstheme="minorHAnsi"/>
          <w:sz w:val="22"/>
          <w:szCs w:val="22"/>
        </w:rPr>
        <w:t>, CUNY</w:t>
      </w:r>
      <w:r w:rsidR="003C2FE8">
        <w:rPr>
          <w:rFonts w:asciiTheme="minorHAnsi" w:hAnsiTheme="minorHAnsi" w:cstheme="minorHAnsi"/>
          <w:sz w:val="22"/>
          <w:szCs w:val="22"/>
        </w:rPr>
        <w:t xml:space="preserve"> -</w:t>
      </w:r>
      <w:r w:rsidR="00D127B7" w:rsidRPr="0068029F">
        <w:rPr>
          <w:rFonts w:asciiTheme="minorHAnsi" w:hAnsiTheme="minorHAnsi" w:cstheme="minorHAnsi"/>
          <w:sz w:val="22"/>
          <w:szCs w:val="22"/>
        </w:rPr>
        <w:t xml:space="preserve"> Cultures in </w:t>
      </w:r>
      <w:r w:rsidR="00D127B7">
        <w:rPr>
          <w:rFonts w:asciiTheme="minorHAnsi" w:hAnsiTheme="minorHAnsi" w:cstheme="minorHAnsi"/>
          <w:sz w:val="22"/>
          <w:szCs w:val="22"/>
        </w:rPr>
        <w:t>Transformation,</w:t>
      </w:r>
    </w:p>
    <w:p w:rsidR="0068029F" w:rsidRPr="0068029F" w:rsidRDefault="0068029F" w:rsidP="00D127B7">
      <w:pPr>
        <w:ind w:left="720" w:firstLine="720"/>
        <w:rPr>
          <w:rFonts w:asciiTheme="minorHAnsi" w:hAnsiTheme="minorHAnsi" w:cstheme="minorHAnsi"/>
          <w:sz w:val="22"/>
          <w:szCs w:val="22"/>
        </w:rPr>
      </w:pPr>
      <w:r w:rsidRPr="0068029F">
        <w:rPr>
          <w:rFonts w:asciiTheme="minorHAnsi" w:hAnsiTheme="minorHAnsi" w:cstheme="minorHAnsi"/>
          <w:sz w:val="22"/>
          <w:szCs w:val="22"/>
        </w:rPr>
        <w:t>Anthropology upper tier core course</w:t>
      </w:r>
      <w:r w:rsidRPr="0068029F">
        <w:rPr>
          <w:rFonts w:asciiTheme="minorHAnsi" w:hAnsiTheme="minorHAnsi" w:cstheme="minorHAnsi"/>
          <w:sz w:val="22"/>
          <w:szCs w:val="22"/>
        </w:rPr>
        <w:tab/>
      </w:r>
    </w:p>
    <w:p w:rsidR="0068029F" w:rsidRDefault="0068029F" w:rsidP="00AD236B">
      <w:pPr>
        <w:ind w:left="1440" w:hanging="1440"/>
        <w:rPr>
          <w:rFonts w:asciiTheme="minorHAnsi" w:hAnsiTheme="minorHAnsi" w:cstheme="minorHAnsi"/>
          <w:sz w:val="22"/>
          <w:szCs w:val="22"/>
        </w:rPr>
      </w:pPr>
      <w:r w:rsidRPr="0068029F">
        <w:rPr>
          <w:rFonts w:asciiTheme="minorHAnsi" w:hAnsiTheme="minorHAnsi" w:cstheme="minorHAnsi"/>
          <w:sz w:val="22"/>
          <w:szCs w:val="22"/>
        </w:rPr>
        <w:t>Spring 2010</w:t>
      </w:r>
      <w:r w:rsidRPr="0068029F">
        <w:rPr>
          <w:rFonts w:asciiTheme="minorHAnsi" w:hAnsiTheme="minorHAnsi" w:cstheme="minorHAnsi"/>
          <w:sz w:val="22"/>
          <w:szCs w:val="22"/>
        </w:rPr>
        <w:tab/>
        <w:t>Adjunct Professor, Hunter College</w:t>
      </w:r>
      <w:r w:rsidR="00AD236B">
        <w:rPr>
          <w:rFonts w:asciiTheme="minorHAnsi" w:hAnsiTheme="minorHAnsi" w:cstheme="minorHAnsi"/>
          <w:sz w:val="22"/>
          <w:szCs w:val="22"/>
        </w:rPr>
        <w:t>,</w:t>
      </w:r>
      <w:r w:rsidRPr="0068029F">
        <w:rPr>
          <w:rFonts w:asciiTheme="minorHAnsi" w:hAnsiTheme="minorHAnsi" w:cstheme="minorHAnsi"/>
          <w:sz w:val="22"/>
          <w:szCs w:val="22"/>
        </w:rPr>
        <w:t xml:space="preserve"> </w:t>
      </w:r>
      <w:r w:rsidR="00AD236B">
        <w:rPr>
          <w:rFonts w:asciiTheme="minorHAnsi" w:hAnsiTheme="minorHAnsi" w:cstheme="minorHAnsi"/>
          <w:sz w:val="22"/>
          <w:szCs w:val="22"/>
        </w:rPr>
        <w:t xml:space="preserve">CUNY </w:t>
      </w:r>
      <w:r w:rsidRPr="0068029F">
        <w:rPr>
          <w:rFonts w:asciiTheme="minorHAnsi" w:hAnsiTheme="minorHAnsi" w:cstheme="minorHAnsi"/>
          <w:sz w:val="22"/>
          <w:szCs w:val="22"/>
        </w:rPr>
        <w:t>– Introduction to Prehistoric Archaeology</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Fall 2009</w:t>
      </w:r>
      <w:r w:rsidRPr="0068029F">
        <w:rPr>
          <w:rFonts w:asciiTheme="minorHAnsi" w:hAnsiTheme="minorHAnsi" w:cstheme="minorHAnsi"/>
          <w:sz w:val="22"/>
          <w:szCs w:val="22"/>
        </w:rPr>
        <w:tab/>
        <w:t xml:space="preserve">Visiting Assistant Professor, Brooklyn College, </w:t>
      </w:r>
      <w:proofErr w:type="gramStart"/>
      <w:r w:rsidRPr="0068029F">
        <w:rPr>
          <w:rFonts w:asciiTheme="minorHAnsi" w:hAnsiTheme="minorHAnsi" w:cstheme="minorHAnsi"/>
          <w:sz w:val="22"/>
          <w:szCs w:val="22"/>
        </w:rPr>
        <w:t>CUNY</w:t>
      </w:r>
      <w:proofErr w:type="gramEnd"/>
      <w:r w:rsidRPr="0068029F">
        <w:rPr>
          <w:rFonts w:asciiTheme="minorHAnsi" w:hAnsiTheme="minorHAnsi" w:cstheme="minorHAnsi"/>
          <w:sz w:val="22"/>
          <w:szCs w:val="22"/>
        </w:rPr>
        <w:t>. Introduction to Four-Field Anthropology/Introduction to Archaeology/Historical Archaeology</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2004-05</w:t>
      </w:r>
      <w:r w:rsidRPr="0068029F">
        <w:rPr>
          <w:rFonts w:asciiTheme="minorHAnsi" w:hAnsiTheme="minorHAnsi" w:cstheme="minorHAnsi"/>
          <w:sz w:val="22"/>
          <w:szCs w:val="22"/>
        </w:rPr>
        <w:tab/>
        <w:t>Graduate T</w:t>
      </w:r>
      <w:r w:rsidR="00AD236B">
        <w:rPr>
          <w:rFonts w:asciiTheme="minorHAnsi" w:hAnsiTheme="minorHAnsi" w:cstheme="minorHAnsi"/>
          <w:sz w:val="22"/>
          <w:szCs w:val="22"/>
        </w:rPr>
        <w:t>eaching Fellow – Hunter College, CUNY</w:t>
      </w:r>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Introduction</w:t>
      </w:r>
      <w:proofErr w:type="gramEnd"/>
      <w:r w:rsidRPr="0068029F">
        <w:rPr>
          <w:rFonts w:asciiTheme="minorHAnsi" w:hAnsiTheme="minorHAnsi" w:cstheme="minorHAnsi"/>
          <w:sz w:val="22"/>
          <w:szCs w:val="22"/>
        </w:rPr>
        <w:t xml:space="preserve"> to Prehistoric Archaeology</w:t>
      </w:r>
    </w:p>
    <w:p w:rsidR="00F16D25" w:rsidRPr="00F16D25" w:rsidRDefault="0068029F" w:rsidP="00F16D25">
      <w:pPr>
        <w:ind w:left="1440" w:hanging="1440"/>
        <w:rPr>
          <w:rFonts w:asciiTheme="minorHAnsi" w:hAnsiTheme="minorHAnsi" w:cstheme="minorHAnsi"/>
          <w:sz w:val="22"/>
          <w:szCs w:val="22"/>
        </w:rPr>
      </w:pPr>
      <w:r w:rsidRPr="0068029F">
        <w:rPr>
          <w:rFonts w:asciiTheme="minorHAnsi" w:hAnsiTheme="minorHAnsi" w:cstheme="minorHAnsi"/>
          <w:sz w:val="22"/>
          <w:szCs w:val="22"/>
        </w:rPr>
        <w:t>Fall 2003</w:t>
      </w:r>
      <w:r w:rsidRPr="0068029F">
        <w:rPr>
          <w:rFonts w:asciiTheme="minorHAnsi" w:hAnsiTheme="minorHAnsi" w:cstheme="minorHAnsi"/>
          <w:sz w:val="22"/>
          <w:szCs w:val="22"/>
        </w:rPr>
        <w:tab/>
        <w:t>Adjunct Professor, Brooklyn College</w:t>
      </w:r>
      <w:r w:rsidR="00AD236B">
        <w:rPr>
          <w:rFonts w:asciiTheme="minorHAnsi" w:hAnsiTheme="minorHAnsi" w:cstheme="minorHAnsi"/>
          <w:sz w:val="22"/>
          <w:szCs w:val="22"/>
        </w:rPr>
        <w:t>, CUNY</w:t>
      </w:r>
      <w:r w:rsidRPr="0068029F">
        <w:rPr>
          <w:rFonts w:asciiTheme="minorHAnsi" w:hAnsiTheme="minorHAnsi" w:cstheme="minorHAnsi"/>
          <w:sz w:val="22"/>
          <w:szCs w:val="22"/>
        </w:rPr>
        <w:t xml:space="preserve"> –Introduction to Four-Field Anthropology</w:t>
      </w:r>
    </w:p>
    <w:p w:rsidR="0068029F" w:rsidRPr="0068029F" w:rsidRDefault="0068029F" w:rsidP="0068029F">
      <w:pPr>
        <w:rPr>
          <w:rFonts w:asciiTheme="minorHAnsi" w:hAnsiTheme="minorHAnsi" w:cstheme="minorHAnsi"/>
          <w:sz w:val="22"/>
          <w:szCs w:val="22"/>
        </w:rPr>
      </w:pPr>
    </w:p>
    <w:p w:rsidR="0068029F" w:rsidRPr="0068029F" w:rsidRDefault="00506C19" w:rsidP="0068029F">
      <w:pPr>
        <w:rPr>
          <w:rFonts w:asciiTheme="minorHAnsi" w:hAnsiTheme="minorHAnsi" w:cstheme="minorHAnsi"/>
          <w:b/>
          <w:sz w:val="22"/>
          <w:szCs w:val="22"/>
        </w:rPr>
      </w:pPr>
      <w:r>
        <w:rPr>
          <w:rFonts w:asciiTheme="minorHAnsi" w:hAnsiTheme="minorHAnsi" w:cstheme="minorHAnsi"/>
          <w:b/>
          <w:sz w:val="22"/>
          <w:szCs w:val="22"/>
        </w:rPr>
        <w:t xml:space="preserve">FIELD, </w:t>
      </w:r>
      <w:r w:rsidR="0068029F" w:rsidRPr="0068029F">
        <w:rPr>
          <w:rFonts w:asciiTheme="minorHAnsi" w:hAnsiTheme="minorHAnsi" w:cstheme="minorHAnsi"/>
          <w:b/>
          <w:sz w:val="22"/>
          <w:szCs w:val="22"/>
        </w:rPr>
        <w:t xml:space="preserve">LABORATORY </w:t>
      </w:r>
      <w:r>
        <w:rPr>
          <w:rFonts w:asciiTheme="minorHAnsi" w:hAnsiTheme="minorHAnsi" w:cstheme="minorHAnsi"/>
          <w:b/>
          <w:sz w:val="22"/>
          <w:szCs w:val="22"/>
        </w:rPr>
        <w:t xml:space="preserve">AND ADMINISTRATIVE </w:t>
      </w:r>
      <w:r w:rsidR="0068029F" w:rsidRPr="0068029F">
        <w:rPr>
          <w:rFonts w:asciiTheme="minorHAnsi" w:hAnsiTheme="minorHAnsi" w:cstheme="minorHAnsi"/>
          <w:b/>
          <w:sz w:val="22"/>
          <w:szCs w:val="22"/>
        </w:rPr>
        <w:t>EXPERIENCE</w:t>
      </w:r>
    </w:p>
    <w:p w:rsidR="00F16D25" w:rsidRDefault="00F16D25" w:rsidP="00F16D25">
      <w:pPr>
        <w:ind w:left="1440" w:hanging="1440"/>
        <w:rPr>
          <w:rFonts w:asciiTheme="minorHAnsi" w:hAnsiTheme="minorHAnsi" w:cstheme="minorHAnsi"/>
          <w:sz w:val="22"/>
          <w:szCs w:val="22"/>
        </w:rPr>
      </w:pPr>
      <w:r>
        <w:rPr>
          <w:rFonts w:asciiTheme="minorHAnsi" w:hAnsiTheme="minorHAnsi" w:cstheme="minorHAnsi"/>
          <w:sz w:val="22"/>
          <w:szCs w:val="22"/>
        </w:rPr>
        <w:t>2011-                   Deputy Director of the Human Ecodynamics Research Center at the CUNY Graduate Center</w:t>
      </w:r>
    </w:p>
    <w:p w:rsidR="00506C19" w:rsidRPr="00506C19" w:rsidRDefault="00506C19" w:rsidP="00F16D25">
      <w:pPr>
        <w:ind w:left="1440" w:hanging="1440"/>
        <w:rPr>
          <w:rFonts w:asciiTheme="minorHAnsi" w:hAnsiTheme="minorHAnsi" w:cstheme="minorHAnsi"/>
          <w:sz w:val="22"/>
          <w:szCs w:val="22"/>
        </w:rPr>
      </w:pPr>
      <w:r>
        <w:rPr>
          <w:rFonts w:asciiTheme="minorHAnsi" w:hAnsiTheme="minorHAnsi" w:cstheme="minorHAnsi"/>
          <w:sz w:val="22"/>
          <w:szCs w:val="22"/>
        </w:rPr>
        <w:t xml:space="preserve">2011- </w:t>
      </w:r>
      <w:r>
        <w:rPr>
          <w:rFonts w:asciiTheme="minorHAnsi" w:hAnsiTheme="minorHAnsi" w:cstheme="minorHAnsi"/>
          <w:sz w:val="22"/>
          <w:szCs w:val="22"/>
        </w:rPr>
        <w:tab/>
        <w:t xml:space="preserve">Co-Director – </w:t>
      </w:r>
      <w:proofErr w:type="spellStart"/>
      <w:r>
        <w:rPr>
          <w:rFonts w:asciiTheme="minorHAnsi" w:hAnsiTheme="minorHAnsi" w:cstheme="minorHAnsi"/>
          <w:sz w:val="22"/>
          <w:szCs w:val="22"/>
        </w:rPr>
        <w:t>Gufuskal</w:t>
      </w:r>
      <w:proofErr w:type="spellEnd"/>
      <w:r>
        <w:rPr>
          <w:rFonts w:asciiTheme="minorHAnsi" w:hAnsiTheme="minorHAnsi" w:cstheme="minorHAnsi"/>
          <w:sz w:val="22"/>
          <w:szCs w:val="22"/>
          <w:lang w:val="is-IS"/>
        </w:rPr>
        <w:t xml:space="preserve">ár </w:t>
      </w:r>
      <w:r>
        <w:rPr>
          <w:rFonts w:asciiTheme="minorHAnsi" w:hAnsiTheme="minorHAnsi" w:cstheme="minorHAnsi"/>
          <w:sz w:val="22"/>
          <w:szCs w:val="22"/>
        </w:rPr>
        <w:t xml:space="preserve">Project, </w:t>
      </w:r>
      <w:proofErr w:type="spellStart"/>
      <w:r>
        <w:rPr>
          <w:rFonts w:asciiTheme="minorHAnsi" w:hAnsiTheme="minorHAnsi" w:cstheme="minorHAnsi"/>
          <w:sz w:val="22"/>
          <w:szCs w:val="22"/>
        </w:rPr>
        <w:t>Sn</w:t>
      </w:r>
      <w:proofErr w:type="spellEnd"/>
      <w:r>
        <w:rPr>
          <w:rFonts w:asciiTheme="minorHAnsi" w:hAnsiTheme="minorHAnsi" w:cstheme="minorHAnsi"/>
          <w:sz w:val="22"/>
          <w:szCs w:val="22"/>
          <w:lang w:val="is-IS"/>
        </w:rPr>
        <w:t>æfellsnessýsla, Iceland</w:t>
      </w:r>
    </w:p>
    <w:p w:rsidR="00F16D25" w:rsidRPr="00F16D25" w:rsidRDefault="00F16D25" w:rsidP="00F16D25">
      <w:pPr>
        <w:ind w:left="1440" w:hanging="1440"/>
        <w:rPr>
          <w:rFonts w:asciiTheme="minorHAnsi" w:hAnsiTheme="minorHAnsi" w:cstheme="minorHAnsi"/>
          <w:sz w:val="22"/>
          <w:szCs w:val="22"/>
        </w:rPr>
      </w:pPr>
      <w:r>
        <w:rPr>
          <w:rFonts w:asciiTheme="minorHAnsi" w:hAnsiTheme="minorHAnsi" w:cstheme="minorHAnsi"/>
          <w:sz w:val="22"/>
          <w:szCs w:val="22"/>
        </w:rPr>
        <w:t xml:space="preserve">2009- </w:t>
      </w:r>
      <w:r>
        <w:rPr>
          <w:rFonts w:asciiTheme="minorHAnsi" w:hAnsiTheme="minorHAnsi" w:cstheme="minorHAnsi"/>
          <w:sz w:val="22"/>
          <w:szCs w:val="22"/>
        </w:rPr>
        <w:tab/>
      </w:r>
      <w:r w:rsidRPr="0068029F">
        <w:rPr>
          <w:rFonts w:asciiTheme="minorHAnsi" w:hAnsiTheme="minorHAnsi" w:cstheme="minorHAnsi"/>
          <w:sz w:val="22"/>
          <w:szCs w:val="22"/>
        </w:rPr>
        <w:t xml:space="preserve">Assistant Project Director in charge of Historical Archaeology and Historical Monuments Preservation – Barbuda Historical Ecology Project. </w:t>
      </w:r>
      <w:proofErr w:type="gramStart"/>
      <w:r w:rsidRPr="0068029F">
        <w:rPr>
          <w:rFonts w:asciiTheme="minorHAnsi" w:hAnsiTheme="minorHAnsi" w:cstheme="minorHAnsi"/>
          <w:sz w:val="22"/>
          <w:szCs w:val="22"/>
        </w:rPr>
        <w:t xml:space="preserve">Director - Dr. Sophia </w:t>
      </w:r>
      <w:proofErr w:type="spellStart"/>
      <w:r w:rsidRPr="0068029F">
        <w:rPr>
          <w:rFonts w:asciiTheme="minorHAnsi" w:hAnsiTheme="minorHAnsi" w:cstheme="minorHAnsi"/>
          <w:sz w:val="22"/>
          <w:szCs w:val="22"/>
        </w:rPr>
        <w:t>Perdikaris</w:t>
      </w:r>
      <w:proofErr w:type="spellEnd"/>
      <w:r>
        <w:rPr>
          <w:rFonts w:asciiTheme="minorHAnsi" w:hAnsiTheme="minorHAnsi" w:cstheme="minorHAnsi"/>
          <w:sz w:val="22"/>
          <w:szCs w:val="22"/>
        </w:rPr>
        <w:t xml:space="preserve"> </w:t>
      </w:r>
      <w:r w:rsidRPr="0068029F">
        <w:rPr>
          <w:rFonts w:asciiTheme="minorHAnsi" w:hAnsiTheme="minorHAnsi" w:cstheme="minorHAnsi"/>
          <w:sz w:val="22"/>
          <w:szCs w:val="22"/>
        </w:rPr>
        <w:t>(Brooklyn College</w:t>
      </w:r>
      <w:r>
        <w:rPr>
          <w:rFonts w:asciiTheme="minorHAnsi" w:hAnsiTheme="minorHAnsi" w:cstheme="minorHAnsi"/>
          <w:sz w:val="22"/>
          <w:szCs w:val="22"/>
        </w:rPr>
        <w:t>/Graduate Center</w:t>
      </w:r>
      <w:r w:rsidRPr="0068029F">
        <w:rPr>
          <w:rFonts w:asciiTheme="minorHAnsi" w:hAnsiTheme="minorHAnsi" w:cstheme="minorHAnsi"/>
          <w:sz w:val="22"/>
          <w:szCs w:val="22"/>
        </w:rPr>
        <w:t>, CUNY).</w:t>
      </w:r>
      <w:proofErr w:type="gramEnd"/>
    </w:p>
    <w:p w:rsidR="0068029F" w:rsidRPr="0068029F" w:rsidRDefault="00AD236B" w:rsidP="0068029F">
      <w:pPr>
        <w:ind w:left="1440" w:hanging="1440"/>
        <w:rPr>
          <w:rFonts w:asciiTheme="minorHAnsi" w:hAnsiTheme="minorHAnsi" w:cstheme="minorHAnsi"/>
          <w:sz w:val="22"/>
          <w:szCs w:val="22"/>
        </w:rPr>
      </w:pPr>
      <w:r>
        <w:rPr>
          <w:rFonts w:asciiTheme="minorHAnsi" w:hAnsiTheme="minorHAnsi" w:cstheme="minorHAnsi"/>
          <w:sz w:val="22"/>
          <w:szCs w:val="22"/>
        </w:rPr>
        <w:t>2010-2012</w:t>
      </w:r>
      <w:r>
        <w:rPr>
          <w:rFonts w:asciiTheme="minorHAnsi" w:hAnsiTheme="minorHAnsi" w:cstheme="minorHAnsi"/>
          <w:sz w:val="22"/>
          <w:szCs w:val="22"/>
        </w:rPr>
        <w:tab/>
        <w:t>Undergraduate Teaching and Fieldwork C</w:t>
      </w:r>
      <w:r w:rsidR="0068029F" w:rsidRPr="0068029F">
        <w:rPr>
          <w:rFonts w:asciiTheme="minorHAnsi" w:hAnsiTheme="minorHAnsi" w:cstheme="minorHAnsi"/>
          <w:sz w:val="22"/>
          <w:szCs w:val="22"/>
        </w:rPr>
        <w:t>oordinator – National Science Foundation</w:t>
      </w:r>
      <w:r w:rsidR="0068029F">
        <w:rPr>
          <w:rFonts w:asciiTheme="minorHAnsi" w:hAnsiTheme="minorHAnsi" w:cstheme="minorHAnsi"/>
          <w:sz w:val="22"/>
          <w:szCs w:val="22"/>
        </w:rPr>
        <w:t xml:space="preserve"> </w:t>
      </w:r>
      <w:r w:rsidR="0068029F" w:rsidRPr="0068029F">
        <w:rPr>
          <w:rFonts w:asciiTheme="minorHAnsi" w:hAnsiTheme="minorHAnsi" w:cstheme="minorHAnsi"/>
          <w:sz w:val="22"/>
          <w:szCs w:val="22"/>
        </w:rPr>
        <w:t xml:space="preserve">Research Experience for Undergraduates (REU) Grant -  Islands of Change Project – Principal Investigator – Dr. Sophia </w:t>
      </w:r>
      <w:proofErr w:type="spellStart"/>
      <w:r w:rsidR="0068029F" w:rsidRPr="0068029F">
        <w:rPr>
          <w:rFonts w:asciiTheme="minorHAnsi" w:hAnsiTheme="minorHAnsi" w:cstheme="minorHAnsi"/>
          <w:sz w:val="22"/>
          <w:szCs w:val="22"/>
        </w:rPr>
        <w:t>Perdikaris</w:t>
      </w:r>
      <w:proofErr w:type="spellEnd"/>
      <w:r w:rsidR="0068029F" w:rsidRPr="0068029F">
        <w:rPr>
          <w:rFonts w:asciiTheme="minorHAnsi" w:hAnsiTheme="minorHAnsi" w:cstheme="minorHAnsi"/>
          <w:sz w:val="22"/>
          <w:szCs w:val="22"/>
        </w:rPr>
        <w:t>, (Brooklyn College</w:t>
      </w:r>
      <w:r>
        <w:rPr>
          <w:rFonts w:asciiTheme="minorHAnsi" w:hAnsiTheme="minorHAnsi" w:cstheme="minorHAnsi"/>
          <w:sz w:val="22"/>
          <w:szCs w:val="22"/>
        </w:rPr>
        <w:t>/Graduate Center</w:t>
      </w:r>
      <w:r w:rsidR="0068029F" w:rsidRPr="0068029F">
        <w:rPr>
          <w:rFonts w:asciiTheme="minorHAnsi" w:hAnsiTheme="minorHAnsi" w:cstheme="minorHAnsi"/>
          <w:sz w:val="22"/>
          <w:szCs w:val="22"/>
        </w:rPr>
        <w:t xml:space="preserve">, CUNY)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2008–2011</w:t>
      </w:r>
      <w:r w:rsidRPr="0068029F">
        <w:rPr>
          <w:rFonts w:asciiTheme="minorHAnsi" w:hAnsiTheme="minorHAnsi" w:cstheme="minorHAnsi"/>
          <w:sz w:val="22"/>
          <w:szCs w:val="22"/>
        </w:rPr>
        <w:tab/>
        <w:t xml:space="preserve">Co-director - </w:t>
      </w:r>
      <w:proofErr w:type="spellStart"/>
      <w:r w:rsidRPr="0068029F">
        <w:rPr>
          <w:rFonts w:asciiTheme="minorHAnsi" w:hAnsiTheme="minorHAnsi" w:cstheme="minorHAnsi"/>
          <w:sz w:val="22"/>
          <w:szCs w:val="22"/>
        </w:rPr>
        <w:t>Skutustaðir</w:t>
      </w:r>
      <w:proofErr w:type="spellEnd"/>
      <w:r w:rsidRPr="0068029F">
        <w:rPr>
          <w:rFonts w:asciiTheme="minorHAnsi" w:hAnsiTheme="minorHAnsi" w:cstheme="minorHAnsi"/>
          <w:sz w:val="22"/>
          <w:szCs w:val="22"/>
        </w:rPr>
        <w:t xml:space="preserve"> Project, </w:t>
      </w:r>
      <w:proofErr w:type="spellStart"/>
      <w:r w:rsidRPr="0068029F">
        <w:rPr>
          <w:rFonts w:asciiTheme="minorHAnsi" w:hAnsiTheme="minorHAnsi" w:cstheme="minorHAnsi"/>
          <w:sz w:val="22"/>
          <w:szCs w:val="22"/>
        </w:rPr>
        <w:t>Mývatnssveit</w:t>
      </w:r>
      <w:proofErr w:type="spellEnd"/>
      <w:r w:rsidRPr="0068029F">
        <w:rPr>
          <w:rFonts w:asciiTheme="minorHAnsi" w:hAnsiTheme="minorHAnsi" w:cstheme="minorHAnsi"/>
          <w:sz w:val="22"/>
          <w:szCs w:val="22"/>
        </w:rPr>
        <w:t>, Northern Iceland – NSF International Polar Year  Grant – Long-term Human Ecodynamics in the Norse North Atlantic - Director Dr Thomas McGovern, (</w:t>
      </w:r>
      <w:r w:rsidR="005A4F0C" w:rsidRPr="0068029F">
        <w:rPr>
          <w:rFonts w:asciiTheme="minorHAnsi" w:hAnsiTheme="minorHAnsi" w:cstheme="minorHAnsi"/>
          <w:sz w:val="22"/>
          <w:szCs w:val="22"/>
        </w:rPr>
        <w:t>Hunter College</w:t>
      </w:r>
      <w:r w:rsidR="005A4F0C">
        <w:rPr>
          <w:rFonts w:asciiTheme="minorHAnsi" w:hAnsiTheme="minorHAnsi" w:cstheme="minorHAnsi"/>
          <w:sz w:val="22"/>
          <w:szCs w:val="22"/>
        </w:rPr>
        <w:t>,</w:t>
      </w:r>
      <w:r w:rsidR="005A4F0C" w:rsidRPr="0068029F">
        <w:rPr>
          <w:rFonts w:asciiTheme="minorHAnsi" w:hAnsiTheme="minorHAnsi" w:cstheme="minorHAnsi"/>
          <w:sz w:val="22"/>
          <w:szCs w:val="22"/>
        </w:rPr>
        <w:t xml:space="preserve"> </w:t>
      </w:r>
      <w:r w:rsidRPr="0068029F">
        <w:rPr>
          <w:rFonts w:asciiTheme="minorHAnsi" w:hAnsiTheme="minorHAnsi" w:cstheme="minorHAnsi"/>
          <w:sz w:val="22"/>
          <w:szCs w:val="22"/>
        </w:rPr>
        <w:t>CUNY Graduate</w:t>
      </w:r>
      <w:r w:rsidR="005A4F0C">
        <w:rPr>
          <w:rFonts w:asciiTheme="minorHAnsi" w:hAnsiTheme="minorHAnsi" w:cstheme="minorHAnsi"/>
          <w:sz w:val="22"/>
          <w:szCs w:val="22"/>
        </w:rPr>
        <w:t xml:space="preserve"> </w:t>
      </w:r>
      <w:r w:rsidR="005A4F0C" w:rsidRPr="0068029F">
        <w:rPr>
          <w:rFonts w:asciiTheme="minorHAnsi" w:hAnsiTheme="minorHAnsi" w:cstheme="minorHAnsi"/>
          <w:sz w:val="22"/>
          <w:szCs w:val="22"/>
        </w:rPr>
        <w:t>Center</w:t>
      </w:r>
      <w:r w:rsidRPr="0068029F">
        <w:rPr>
          <w:rFonts w:asciiTheme="minorHAnsi" w:hAnsiTheme="minorHAnsi" w:cstheme="minorHAnsi"/>
          <w:sz w:val="22"/>
          <w:szCs w:val="22"/>
        </w:rPr>
        <w:t>)</w:t>
      </w:r>
    </w:p>
    <w:p w:rsidR="00506C19" w:rsidRPr="0068029F" w:rsidRDefault="00506C19" w:rsidP="00506C19">
      <w:pPr>
        <w:ind w:left="1440" w:hanging="1440"/>
        <w:rPr>
          <w:rFonts w:asciiTheme="minorHAnsi" w:hAnsiTheme="minorHAnsi" w:cstheme="minorHAnsi"/>
          <w:sz w:val="22"/>
          <w:szCs w:val="22"/>
        </w:rPr>
      </w:pPr>
      <w:r>
        <w:rPr>
          <w:rFonts w:asciiTheme="minorHAnsi" w:hAnsiTheme="minorHAnsi" w:cstheme="minorHAnsi"/>
          <w:sz w:val="22"/>
          <w:szCs w:val="22"/>
        </w:rPr>
        <w:t>2007-2009</w:t>
      </w:r>
      <w:r>
        <w:rPr>
          <w:rFonts w:asciiTheme="minorHAnsi" w:hAnsiTheme="minorHAnsi" w:cstheme="minorHAnsi"/>
          <w:sz w:val="22"/>
          <w:szCs w:val="22"/>
        </w:rPr>
        <w:tab/>
        <w:t xml:space="preserve">Archaeology Graduate Student </w:t>
      </w:r>
      <w:proofErr w:type="gramStart"/>
      <w:r>
        <w:rPr>
          <w:rFonts w:asciiTheme="minorHAnsi" w:hAnsiTheme="minorHAnsi" w:cstheme="minorHAnsi"/>
          <w:sz w:val="22"/>
          <w:szCs w:val="22"/>
        </w:rPr>
        <w:t>Representative</w:t>
      </w:r>
      <w:proofErr w:type="gramEnd"/>
      <w:r>
        <w:rPr>
          <w:rFonts w:asciiTheme="minorHAnsi" w:hAnsiTheme="minorHAnsi" w:cstheme="minorHAnsi"/>
          <w:sz w:val="22"/>
          <w:szCs w:val="22"/>
        </w:rPr>
        <w:t xml:space="preserve"> on the Anthropology Department Executive Committee at the CUNY Graduate Center</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lastRenderedPageBreak/>
        <w:t>2005– 2009</w:t>
      </w:r>
      <w:r w:rsidRPr="0068029F">
        <w:rPr>
          <w:rFonts w:asciiTheme="minorHAnsi" w:hAnsiTheme="minorHAnsi" w:cstheme="minorHAnsi"/>
          <w:sz w:val="22"/>
          <w:szCs w:val="22"/>
        </w:rPr>
        <w:tab/>
        <w:t>Northern Science &amp; Education Center Graduate Senior Research Fellow – CUNY Graduate Center</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March 2008</w:t>
      </w:r>
      <w:r w:rsidRPr="0068029F">
        <w:rPr>
          <w:rFonts w:asciiTheme="minorHAnsi" w:hAnsiTheme="minorHAnsi" w:cstheme="minorHAnsi"/>
          <w:sz w:val="22"/>
          <w:szCs w:val="22"/>
        </w:rPr>
        <w:tab/>
        <w:t xml:space="preserve">Excavator, Washington Square Renovation, New York City – Joan </w:t>
      </w:r>
      <w:proofErr w:type="spellStart"/>
      <w:r w:rsidRPr="0068029F">
        <w:rPr>
          <w:rFonts w:asciiTheme="minorHAnsi" w:hAnsiTheme="minorHAnsi" w:cstheme="minorHAnsi"/>
          <w:sz w:val="22"/>
          <w:szCs w:val="22"/>
        </w:rPr>
        <w:t>Geismer</w:t>
      </w:r>
      <w:proofErr w:type="spellEnd"/>
      <w:r w:rsidRPr="0068029F">
        <w:rPr>
          <w:rFonts w:asciiTheme="minorHAnsi" w:hAnsiTheme="minorHAnsi" w:cstheme="minorHAnsi"/>
          <w:sz w:val="22"/>
          <w:szCs w:val="22"/>
        </w:rPr>
        <w:t>, Ph.D., LLC.</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Summer 2007</w:t>
      </w:r>
      <w:r w:rsidRPr="0068029F">
        <w:rPr>
          <w:rFonts w:asciiTheme="minorHAnsi" w:hAnsiTheme="minorHAnsi" w:cstheme="minorHAnsi"/>
          <w:sz w:val="22"/>
          <w:szCs w:val="22"/>
        </w:rPr>
        <w:tab/>
        <w:t xml:space="preserve">Graduate Assistant in </w:t>
      </w:r>
      <w:proofErr w:type="spellStart"/>
      <w:r w:rsidRPr="0068029F">
        <w:rPr>
          <w:rFonts w:asciiTheme="minorHAnsi" w:hAnsiTheme="minorHAnsi" w:cstheme="minorHAnsi"/>
          <w:sz w:val="22"/>
          <w:szCs w:val="22"/>
        </w:rPr>
        <w:t>Mývatn</w:t>
      </w:r>
      <w:proofErr w:type="spellEnd"/>
      <w:r>
        <w:rPr>
          <w:rFonts w:asciiTheme="minorHAnsi" w:hAnsiTheme="minorHAnsi" w:cstheme="minorHAnsi"/>
          <w:sz w:val="22"/>
          <w:szCs w:val="22"/>
        </w:rPr>
        <w:t xml:space="preserve"> region of Northern Iceland</w:t>
      </w:r>
      <w:r w:rsidRPr="0068029F">
        <w:rPr>
          <w:rFonts w:asciiTheme="minorHAnsi" w:hAnsiTheme="minorHAnsi" w:cstheme="minorHAnsi"/>
          <w:sz w:val="22"/>
          <w:szCs w:val="22"/>
        </w:rPr>
        <w:t xml:space="preserve"> – NSF Grant – Human and Social Dimensions of Global Change – </w:t>
      </w:r>
      <w:proofErr w:type="gramStart"/>
      <w:r w:rsidRPr="0068029F">
        <w:rPr>
          <w:rFonts w:asciiTheme="minorHAnsi" w:hAnsiTheme="minorHAnsi" w:cstheme="minorHAnsi"/>
          <w:sz w:val="22"/>
          <w:szCs w:val="22"/>
        </w:rPr>
        <w:t>director  Dr</w:t>
      </w:r>
      <w:proofErr w:type="gramEnd"/>
      <w:r w:rsidRPr="0068029F">
        <w:rPr>
          <w:rFonts w:asciiTheme="minorHAnsi" w:hAnsiTheme="minorHAnsi" w:cstheme="minorHAnsi"/>
          <w:sz w:val="22"/>
          <w:szCs w:val="22"/>
        </w:rPr>
        <w:t xml:space="preserve">. Astrid Ogilvie (Institute of Arctic and Alpine </w:t>
      </w:r>
      <w:proofErr w:type="spellStart"/>
      <w:r w:rsidRPr="0068029F">
        <w:rPr>
          <w:rFonts w:asciiTheme="minorHAnsi" w:hAnsiTheme="minorHAnsi" w:cstheme="minorHAnsi"/>
          <w:sz w:val="22"/>
          <w:szCs w:val="22"/>
        </w:rPr>
        <w:t>Reasearch</w:t>
      </w:r>
      <w:proofErr w:type="spellEnd"/>
      <w:r w:rsidRPr="0068029F">
        <w:rPr>
          <w:rFonts w:asciiTheme="minorHAnsi" w:hAnsiTheme="minorHAnsi" w:cstheme="minorHAnsi"/>
          <w:sz w:val="22"/>
          <w:szCs w:val="22"/>
        </w:rPr>
        <w:t xml:space="preserve"> (INSTAAR), University of Colorado at Boulder)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Summer 04-06</w:t>
      </w:r>
      <w:r w:rsidRPr="0068029F">
        <w:rPr>
          <w:rFonts w:asciiTheme="minorHAnsi" w:hAnsiTheme="minorHAnsi" w:cstheme="minorHAnsi"/>
          <w:sz w:val="22"/>
          <w:szCs w:val="22"/>
        </w:rPr>
        <w:tab/>
        <w:t xml:space="preserve">Excavator/Project Zooarchaeologist, Archaeological Institute of Iceland (FSI), Skálholt Project, </w:t>
      </w:r>
      <w:proofErr w:type="spellStart"/>
      <w:r w:rsidRPr="0068029F">
        <w:rPr>
          <w:rFonts w:asciiTheme="minorHAnsi" w:hAnsiTheme="minorHAnsi" w:cstheme="minorHAnsi"/>
          <w:sz w:val="22"/>
          <w:szCs w:val="22"/>
        </w:rPr>
        <w:t>Arnessysla</w:t>
      </w:r>
      <w:proofErr w:type="spellEnd"/>
      <w:r w:rsidRPr="0068029F">
        <w:rPr>
          <w:rFonts w:asciiTheme="minorHAnsi" w:hAnsiTheme="minorHAnsi" w:cstheme="minorHAnsi"/>
          <w:sz w:val="22"/>
          <w:szCs w:val="22"/>
        </w:rPr>
        <w:t xml:space="preserve">, Iceland, director Dr. Gavin Lucas (University of Iceland)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Summer 2003</w:t>
      </w:r>
      <w:r w:rsidRPr="0068029F">
        <w:rPr>
          <w:rFonts w:asciiTheme="minorHAnsi" w:hAnsiTheme="minorHAnsi" w:cstheme="minorHAnsi"/>
          <w:sz w:val="22"/>
          <w:szCs w:val="22"/>
        </w:rPr>
        <w:tab/>
        <w:t xml:space="preserve">Excavator, University of </w:t>
      </w:r>
      <w:proofErr w:type="spellStart"/>
      <w:r w:rsidRPr="0068029F">
        <w:rPr>
          <w:rFonts w:asciiTheme="minorHAnsi" w:hAnsiTheme="minorHAnsi" w:cstheme="minorHAnsi"/>
          <w:sz w:val="22"/>
          <w:szCs w:val="22"/>
        </w:rPr>
        <w:t>Tromsø</w:t>
      </w:r>
      <w:proofErr w:type="spellEnd"/>
      <w:r w:rsidRPr="0068029F">
        <w:rPr>
          <w:rFonts w:asciiTheme="minorHAnsi" w:hAnsiTheme="minorHAnsi" w:cstheme="minorHAnsi"/>
          <w:sz w:val="22"/>
          <w:szCs w:val="22"/>
        </w:rPr>
        <w:t xml:space="preserve"> – Multi-room house project, </w:t>
      </w:r>
      <w:proofErr w:type="spellStart"/>
      <w:r w:rsidRPr="0068029F">
        <w:rPr>
          <w:rFonts w:asciiTheme="minorHAnsi" w:hAnsiTheme="minorHAnsi" w:cstheme="minorHAnsi"/>
          <w:sz w:val="22"/>
          <w:szCs w:val="22"/>
        </w:rPr>
        <w:t>Finnmark</w:t>
      </w:r>
      <w:proofErr w:type="spellEnd"/>
      <w:r w:rsidRPr="0068029F">
        <w:rPr>
          <w:rFonts w:asciiTheme="minorHAnsi" w:hAnsiTheme="minorHAnsi" w:cstheme="minorHAnsi"/>
          <w:sz w:val="22"/>
          <w:szCs w:val="22"/>
        </w:rPr>
        <w:t xml:space="preserve">, Norway, director Dr. </w:t>
      </w:r>
      <w:proofErr w:type="spellStart"/>
      <w:r w:rsidRPr="0068029F">
        <w:rPr>
          <w:rFonts w:asciiTheme="minorHAnsi" w:hAnsiTheme="minorHAnsi" w:cstheme="minorHAnsi"/>
          <w:sz w:val="22"/>
          <w:szCs w:val="22"/>
        </w:rPr>
        <w:t>Bjørnar</w:t>
      </w:r>
      <w:proofErr w:type="spellEnd"/>
      <w:r w:rsidRPr="0068029F">
        <w:rPr>
          <w:rFonts w:asciiTheme="minorHAnsi" w:hAnsiTheme="minorHAnsi" w:cstheme="minorHAnsi"/>
          <w:sz w:val="22"/>
          <w:szCs w:val="22"/>
        </w:rPr>
        <w:t xml:space="preserve"> Olsen (University of </w:t>
      </w:r>
      <w:proofErr w:type="spellStart"/>
      <w:r w:rsidRPr="0068029F">
        <w:rPr>
          <w:rFonts w:asciiTheme="minorHAnsi" w:hAnsiTheme="minorHAnsi" w:cstheme="minorHAnsi"/>
          <w:sz w:val="22"/>
          <w:szCs w:val="22"/>
        </w:rPr>
        <w:t>Tromsø</w:t>
      </w:r>
      <w:proofErr w:type="spellEnd"/>
      <w:r w:rsidRPr="0068029F">
        <w:rPr>
          <w:rFonts w:asciiTheme="minorHAnsi" w:hAnsiTheme="minorHAnsi" w:cstheme="minorHAnsi"/>
          <w:sz w:val="22"/>
          <w:szCs w:val="22"/>
        </w:rPr>
        <w:t>)</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Summer 2002</w:t>
      </w:r>
      <w:r w:rsidRPr="0068029F">
        <w:rPr>
          <w:rFonts w:asciiTheme="minorHAnsi" w:hAnsiTheme="minorHAnsi" w:cstheme="minorHAnsi"/>
          <w:sz w:val="22"/>
          <w:szCs w:val="22"/>
        </w:rPr>
        <w:tab/>
        <w:t xml:space="preserve">Excavator, NABO (North Atlantic Biocultural Organization) – Iceland Field School, Northern Iceland, directors Dr. Thomas McGovern (CUNY) and Dr. </w:t>
      </w:r>
      <w:proofErr w:type="spellStart"/>
      <w:r w:rsidRPr="0068029F">
        <w:rPr>
          <w:rFonts w:asciiTheme="minorHAnsi" w:hAnsiTheme="minorHAnsi" w:cstheme="minorHAnsi"/>
          <w:sz w:val="22"/>
          <w:szCs w:val="22"/>
        </w:rPr>
        <w:t>Orri</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Vesteinsson</w:t>
      </w:r>
      <w:proofErr w:type="spellEnd"/>
      <w:r w:rsidRPr="0068029F">
        <w:rPr>
          <w:rFonts w:asciiTheme="minorHAnsi" w:hAnsiTheme="minorHAnsi" w:cstheme="minorHAnsi"/>
          <w:sz w:val="22"/>
          <w:szCs w:val="22"/>
        </w:rPr>
        <w:t xml:space="preserve"> (University of Iceland)</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Summer 2002</w:t>
      </w:r>
      <w:r w:rsidRPr="0068029F">
        <w:rPr>
          <w:rFonts w:asciiTheme="minorHAnsi" w:hAnsiTheme="minorHAnsi" w:cstheme="minorHAnsi"/>
          <w:sz w:val="22"/>
          <w:szCs w:val="22"/>
        </w:rPr>
        <w:tab/>
        <w:t xml:space="preserve">Excavator, Brooklyn College – New Utrecht Dig, Brooklyn NY, director Dr. Arthur </w:t>
      </w:r>
      <w:proofErr w:type="spellStart"/>
      <w:r w:rsidRPr="0068029F">
        <w:rPr>
          <w:rFonts w:asciiTheme="minorHAnsi" w:hAnsiTheme="minorHAnsi" w:cstheme="minorHAnsi"/>
          <w:sz w:val="22"/>
          <w:szCs w:val="22"/>
        </w:rPr>
        <w:t>Bankoff</w:t>
      </w:r>
      <w:proofErr w:type="spellEnd"/>
      <w:r w:rsidRPr="0068029F">
        <w:rPr>
          <w:rFonts w:asciiTheme="minorHAnsi" w:hAnsiTheme="minorHAnsi" w:cstheme="minorHAnsi"/>
          <w:sz w:val="22"/>
          <w:szCs w:val="22"/>
        </w:rPr>
        <w:t xml:space="preserve"> (Brooklyn College) </w:t>
      </w:r>
    </w:p>
    <w:p w:rsidR="0068029F" w:rsidRPr="0068029F" w:rsidRDefault="0068029F" w:rsidP="0068029F">
      <w:pPr>
        <w:ind w:left="1440" w:hanging="1440"/>
        <w:rPr>
          <w:rFonts w:asciiTheme="minorHAnsi" w:hAnsiTheme="minorHAnsi" w:cstheme="minorHAnsi"/>
          <w:sz w:val="22"/>
          <w:szCs w:val="22"/>
        </w:rPr>
      </w:pPr>
      <w:proofErr w:type="gramStart"/>
      <w:r w:rsidRPr="0068029F">
        <w:rPr>
          <w:rFonts w:asciiTheme="minorHAnsi" w:hAnsiTheme="minorHAnsi" w:cstheme="minorHAnsi"/>
          <w:sz w:val="22"/>
          <w:szCs w:val="22"/>
        </w:rPr>
        <w:t>January 2001</w:t>
      </w:r>
      <w:r w:rsidRPr="0068029F">
        <w:rPr>
          <w:rFonts w:asciiTheme="minorHAnsi" w:hAnsiTheme="minorHAnsi" w:cstheme="minorHAnsi"/>
          <w:sz w:val="22"/>
          <w:szCs w:val="22"/>
        </w:rPr>
        <w:tab/>
        <w:t xml:space="preserve">Excavator, University of Bristol – </w:t>
      </w:r>
      <w:proofErr w:type="spellStart"/>
      <w:r w:rsidRPr="0068029F">
        <w:rPr>
          <w:rFonts w:asciiTheme="minorHAnsi" w:hAnsiTheme="minorHAnsi" w:cstheme="minorHAnsi"/>
          <w:sz w:val="22"/>
          <w:szCs w:val="22"/>
        </w:rPr>
        <w:t>Balembouche</w:t>
      </w:r>
      <w:proofErr w:type="spellEnd"/>
      <w:r w:rsidRPr="0068029F">
        <w:rPr>
          <w:rFonts w:asciiTheme="minorHAnsi" w:hAnsiTheme="minorHAnsi" w:cstheme="minorHAnsi"/>
          <w:sz w:val="22"/>
          <w:szCs w:val="22"/>
        </w:rPr>
        <w:t xml:space="preserve"> Field School, St Lucia.</w:t>
      </w:r>
      <w:proofErr w:type="gram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directors</w:t>
      </w:r>
      <w:proofErr w:type="gramEnd"/>
      <w:r w:rsidRPr="0068029F">
        <w:rPr>
          <w:rFonts w:asciiTheme="minorHAnsi" w:hAnsiTheme="minorHAnsi" w:cstheme="minorHAnsi"/>
          <w:sz w:val="22"/>
          <w:szCs w:val="22"/>
        </w:rPr>
        <w:t xml:space="preserve"> Dr. Mark Horton and Dr. Dan Hicks (University of Bristol)</w:t>
      </w:r>
    </w:p>
    <w:p w:rsidR="0068029F" w:rsidRPr="0068029F" w:rsidRDefault="0068029F" w:rsidP="0068029F">
      <w:pPr>
        <w:rPr>
          <w:rFonts w:asciiTheme="minorHAnsi" w:hAnsiTheme="minorHAnsi" w:cstheme="minorHAnsi"/>
          <w:sz w:val="22"/>
          <w:szCs w:val="22"/>
        </w:rPr>
      </w:pPr>
    </w:p>
    <w:p w:rsidR="0068029F" w:rsidRPr="0068029F" w:rsidRDefault="008C4945" w:rsidP="0068029F">
      <w:pPr>
        <w:rPr>
          <w:rFonts w:asciiTheme="minorHAnsi" w:hAnsiTheme="minorHAnsi" w:cstheme="minorHAnsi"/>
          <w:sz w:val="22"/>
          <w:szCs w:val="22"/>
        </w:rPr>
      </w:pPr>
      <w:r>
        <w:rPr>
          <w:rFonts w:asciiTheme="minorHAnsi" w:hAnsiTheme="minorHAnsi" w:cstheme="minorHAnsi"/>
          <w:b/>
          <w:sz w:val="22"/>
          <w:szCs w:val="22"/>
        </w:rPr>
        <w:tab/>
        <w:t>Book Chapters</w:t>
      </w:r>
    </w:p>
    <w:p w:rsidR="008C4945" w:rsidRPr="0068029F" w:rsidRDefault="008C4945" w:rsidP="008C4945">
      <w:pPr>
        <w:ind w:left="1440" w:hanging="1440"/>
        <w:rPr>
          <w:rFonts w:asciiTheme="minorHAnsi" w:hAnsiTheme="minorHAnsi" w:cstheme="minorHAnsi"/>
          <w:sz w:val="22"/>
          <w:szCs w:val="22"/>
        </w:rPr>
      </w:pPr>
      <w:r w:rsidRPr="0068029F">
        <w:rPr>
          <w:rFonts w:asciiTheme="minorHAnsi" w:hAnsiTheme="minorHAnsi" w:cstheme="minorHAnsi"/>
          <w:sz w:val="22"/>
          <w:szCs w:val="22"/>
        </w:rPr>
        <w:t>2007</w:t>
      </w:r>
      <w:r w:rsidRPr="0068029F">
        <w:rPr>
          <w:rFonts w:asciiTheme="minorHAnsi" w:hAnsiTheme="minorHAnsi" w:cstheme="minorHAnsi"/>
          <w:sz w:val="22"/>
          <w:szCs w:val="22"/>
        </w:rPr>
        <w:tab/>
      </w:r>
      <w:proofErr w:type="spellStart"/>
      <w:r w:rsidRPr="00511927">
        <w:rPr>
          <w:rFonts w:asciiTheme="minorHAnsi" w:hAnsiTheme="minorHAnsi" w:cstheme="minorHAnsi"/>
          <w:b/>
          <w:sz w:val="22"/>
          <w:szCs w:val="22"/>
        </w:rPr>
        <w:t>Perdikaris</w:t>
      </w:r>
      <w:proofErr w:type="spellEnd"/>
      <w:r w:rsidRPr="00511927">
        <w:rPr>
          <w:rFonts w:asciiTheme="minorHAnsi" w:hAnsiTheme="minorHAnsi" w:cstheme="minorHAnsi"/>
          <w:b/>
          <w:sz w:val="22"/>
          <w:szCs w:val="22"/>
        </w:rPr>
        <w:t>, S.</w:t>
      </w:r>
      <w:r w:rsidRPr="0068029F">
        <w:rPr>
          <w:rFonts w:asciiTheme="minorHAnsi" w:hAnsiTheme="minorHAnsi" w:cstheme="minorHAnsi"/>
          <w:sz w:val="22"/>
          <w:szCs w:val="22"/>
        </w:rPr>
        <w:t xml:space="preserve"> Hambrecht, G.  </w:t>
      </w:r>
      <w:proofErr w:type="spellStart"/>
      <w:proofErr w:type="gramStart"/>
      <w:r w:rsidRPr="0068029F">
        <w:rPr>
          <w:rFonts w:asciiTheme="minorHAnsi" w:hAnsiTheme="minorHAnsi" w:cstheme="minorHAnsi"/>
          <w:sz w:val="22"/>
          <w:szCs w:val="22"/>
        </w:rPr>
        <w:t>Brewington</w:t>
      </w:r>
      <w:proofErr w:type="spellEnd"/>
      <w:r w:rsidRPr="0068029F">
        <w:rPr>
          <w:rFonts w:asciiTheme="minorHAnsi" w:hAnsiTheme="minorHAnsi" w:cstheme="minorHAnsi"/>
          <w:sz w:val="22"/>
          <w:szCs w:val="22"/>
        </w:rPr>
        <w:t xml:space="preserve">  S</w:t>
      </w:r>
      <w:proofErr w:type="gramEnd"/>
      <w:r w:rsidRPr="0068029F">
        <w:rPr>
          <w:rFonts w:asciiTheme="minorHAnsi" w:hAnsiTheme="minorHAnsi" w:cstheme="minorHAnsi"/>
          <w:sz w:val="22"/>
          <w:szCs w:val="22"/>
        </w:rPr>
        <w:t xml:space="preserve">. and McGovern, T.H. Across the Fish Event Horizon: a Comparative Approach. </w:t>
      </w:r>
      <w:proofErr w:type="gramStart"/>
      <w:r w:rsidRPr="0068029F">
        <w:rPr>
          <w:rFonts w:asciiTheme="minorHAnsi" w:hAnsiTheme="minorHAnsi" w:cstheme="minorHAnsi"/>
          <w:sz w:val="22"/>
          <w:szCs w:val="22"/>
        </w:rPr>
        <w:t>In The Role of Fish in Ancient Time.</w:t>
      </w:r>
      <w:proofErr w:type="gram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ed</w:t>
      </w:r>
      <w:proofErr w:type="gram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Heidemarie</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Huster</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Plogmann</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Rahden</w:t>
      </w:r>
      <w:proofErr w:type="spellEnd"/>
      <w:r w:rsidRPr="0068029F">
        <w:rPr>
          <w:rFonts w:asciiTheme="minorHAnsi" w:hAnsiTheme="minorHAnsi" w:cstheme="minorHAnsi"/>
          <w:sz w:val="22"/>
          <w:szCs w:val="22"/>
        </w:rPr>
        <w:t xml:space="preserve">, Westphalia: </w:t>
      </w:r>
      <w:proofErr w:type="spellStart"/>
      <w:r w:rsidRPr="0068029F">
        <w:rPr>
          <w:rFonts w:asciiTheme="minorHAnsi" w:hAnsiTheme="minorHAnsi" w:cstheme="minorHAnsi"/>
          <w:sz w:val="22"/>
          <w:szCs w:val="22"/>
        </w:rPr>
        <w:t>Verlag</w:t>
      </w:r>
      <w:proofErr w:type="spellEnd"/>
      <w:r w:rsidRPr="0068029F">
        <w:rPr>
          <w:rFonts w:asciiTheme="minorHAnsi" w:hAnsiTheme="minorHAnsi" w:cstheme="minorHAnsi"/>
          <w:sz w:val="22"/>
          <w:szCs w:val="22"/>
        </w:rPr>
        <w:t xml:space="preserve"> Marie </w:t>
      </w:r>
      <w:proofErr w:type="spellStart"/>
      <w:r w:rsidRPr="0068029F">
        <w:rPr>
          <w:rFonts w:asciiTheme="minorHAnsi" w:hAnsiTheme="minorHAnsi" w:cstheme="minorHAnsi"/>
          <w:sz w:val="22"/>
          <w:szCs w:val="22"/>
        </w:rPr>
        <w:t>Leidorf</w:t>
      </w:r>
      <w:proofErr w:type="spell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Pages 51-62.</w:t>
      </w:r>
      <w:proofErr w:type="gramEnd"/>
    </w:p>
    <w:p w:rsidR="00511927" w:rsidRDefault="00511927" w:rsidP="00511927">
      <w:pPr>
        <w:autoSpaceDE w:val="0"/>
        <w:autoSpaceDN w:val="0"/>
        <w:adjustRightInd w:val="0"/>
        <w:ind w:left="-90" w:firstLine="90"/>
        <w:rPr>
          <w:rFonts w:asciiTheme="minorHAnsi" w:hAnsiTheme="minorHAnsi" w:cstheme="minorHAnsi"/>
          <w:b/>
          <w:sz w:val="22"/>
          <w:szCs w:val="22"/>
        </w:rPr>
      </w:pPr>
      <w:r>
        <w:rPr>
          <w:rFonts w:asciiTheme="minorHAnsi" w:hAnsiTheme="minorHAnsi" w:cstheme="minorHAnsi"/>
          <w:b/>
          <w:sz w:val="22"/>
          <w:szCs w:val="22"/>
        </w:rPr>
        <w:tab/>
        <w:t>Articles in Refereed Journals</w:t>
      </w:r>
    </w:p>
    <w:p w:rsidR="00511927" w:rsidRPr="00511927" w:rsidRDefault="00511927" w:rsidP="00511927">
      <w:pPr>
        <w:ind w:left="1440" w:hanging="1440"/>
        <w:rPr>
          <w:rFonts w:asciiTheme="minorHAnsi" w:hAnsiTheme="minorHAnsi" w:cstheme="minorHAnsi"/>
          <w:color w:val="FF0000"/>
          <w:sz w:val="22"/>
          <w:szCs w:val="22"/>
        </w:rPr>
      </w:pPr>
      <w:r>
        <w:rPr>
          <w:rFonts w:asciiTheme="minorHAnsi" w:hAnsiTheme="minorHAnsi" w:cstheme="minorHAnsi"/>
          <w:sz w:val="22"/>
          <w:szCs w:val="22"/>
        </w:rPr>
        <w:t>2011</w:t>
      </w:r>
      <w:r w:rsidRPr="0068029F">
        <w:rPr>
          <w:rFonts w:asciiTheme="minorHAnsi" w:hAnsiTheme="minorHAnsi" w:cstheme="minorHAnsi"/>
          <w:sz w:val="22"/>
          <w:szCs w:val="22"/>
        </w:rPr>
        <w:tab/>
      </w:r>
      <w:proofErr w:type="spellStart"/>
      <w:r w:rsidRPr="00511927">
        <w:rPr>
          <w:rFonts w:asciiTheme="minorHAnsi" w:hAnsiTheme="minorHAnsi" w:cstheme="minorHAnsi"/>
          <w:b/>
          <w:sz w:val="22"/>
          <w:szCs w:val="22"/>
        </w:rPr>
        <w:t>Perdikaris</w:t>
      </w:r>
      <w:proofErr w:type="spellEnd"/>
      <w:r w:rsidRPr="00511927">
        <w:rPr>
          <w:rFonts w:asciiTheme="minorHAnsi" w:hAnsiTheme="minorHAnsi" w:cstheme="minorHAnsi"/>
          <w:b/>
          <w:sz w:val="22"/>
          <w:szCs w:val="22"/>
        </w:rPr>
        <w:t>, S.</w:t>
      </w:r>
      <w:r w:rsidRPr="0068029F">
        <w:rPr>
          <w:rFonts w:asciiTheme="minorHAnsi" w:hAnsiTheme="minorHAnsi" w:cstheme="minorHAnsi"/>
          <w:sz w:val="22"/>
          <w:szCs w:val="22"/>
        </w:rPr>
        <w:t xml:space="preserve">, Hambrecht, G., Harrison, R. Three Decades in the Cold and Wet: a Career in Northern Archaeology. </w:t>
      </w:r>
      <w:proofErr w:type="spellStart"/>
      <w:r w:rsidRPr="0068029F">
        <w:rPr>
          <w:rFonts w:asciiTheme="minorHAnsi" w:hAnsiTheme="minorHAnsi" w:cstheme="minorHAnsi"/>
          <w:sz w:val="22"/>
          <w:szCs w:val="22"/>
        </w:rPr>
        <w:t>Archaeologica</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Islandica</w:t>
      </w:r>
      <w:proofErr w:type="spellEnd"/>
      <w:r w:rsidRPr="0068029F">
        <w:rPr>
          <w:rFonts w:asciiTheme="minorHAnsi" w:hAnsiTheme="minorHAnsi" w:cstheme="minorHAnsi"/>
          <w:sz w:val="22"/>
          <w:szCs w:val="22"/>
        </w:rPr>
        <w:t xml:space="preserve"> </w:t>
      </w:r>
      <w:r>
        <w:rPr>
          <w:rFonts w:asciiTheme="minorHAnsi" w:hAnsiTheme="minorHAnsi" w:cstheme="minorHAnsi"/>
          <w:color w:val="FF0000"/>
          <w:sz w:val="22"/>
          <w:szCs w:val="22"/>
        </w:rPr>
        <w:t>VOL</w:t>
      </w:r>
    </w:p>
    <w:p w:rsidR="00406073" w:rsidRPr="0068029F" w:rsidRDefault="00406073" w:rsidP="00406073">
      <w:pPr>
        <w:ind w:left="1440" w:hanging="1440"/>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t xml:space="preserve">Hambrecht, George and Arendt, Beatrix (editors). </w:t>
      </w:r>
      <w:proofErr w:type="gramStart"/>
      <w:r w:rsidRPr="0068029F">
        <w:rPr>
          <w:rFonts w:asciiTheme="minorHAnsi" w:hAnsiTheme="minorHAnsi" w:cstheme="minorHAnsi"/>
          <w:sz w:val="22"/>
          <w:szCs w:val="22"/>
        </w:rPr>
        <w:t>Early Modern Archaeologies of the North Atlantic.</w:t>
      </w:r>
      <w:proofErr w:type="gram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A Special Issue of JONA (Journal of the North Atlantic.</w:t>
      </w:r>
      <w:proofErr w:type="gramEnd"/>
    </w:p>
    <w:p w:rsidR="00511927" w:rsidRPr="00511927" w:rsidRDefault="00511927" w:rsidP="00511927">
      <w:pPr>
        <w:ind w:left="1440" w:hanging="1440"/>
        <w:rPr>
          <w:rFonts w:asciiTheme="minorHAnsi" w:hAnsiTheme="minorHAnsi" w:cstheme="minorHAnsi"/>
          <w:color w:val="FF0000"/>
          <w:sz w:val="22"/>
          <w:szCs w:val="22"/>
        </w:rPr>
      </w:pPr>
      <w:r w:rsidRPr="0068029F">
        <w:rPr>
          <w:rFonts w:asciiTheme="minorHAnsi" w:hAnsiTheme="minorHAnsi" w:cstheme="minorHAnsi"/>
          <w:sz w:val="22"/>
          <w:szCs w:val="22"/>
        </w:rPr>
        <w:t xml:space="preserve">2009 </w:t>
      </w:r>
      <w:r w:rsidRPr="0068029F">
        <w:rPr>
          <w:rFonts w:asciiTheme="minorHAnsi" w:hAnsiTheme="minorHAnsi" w:cstheme="minorHAnsi"/>
          <w:sz w:val="22"/>
          <w:szCs w:val="22"/>
        </w:rPr>
        <w:tab/>
        <w:t xml:space="preserve">Hambrecht, George and Arendt, Beatrix. </w:t>
      </w:r>
      <w:proofErr w:type="gramStart"/>
      <w:r w:rsidRPr="0068029F">
        <w:rPr>
          <w:rFonts w:asciiTheme="minorHAnsi" w:hAnsiTheme="minorHAnsi" w:cstheme="minorHAnsi"/>
          <w:sz w:val="22"/>
          <w:szCs w:val="22"/>
        </w:rPr>
        <w:t>Introduction, Early Modern Archaeology in the far North Atlantic.</w:t>
      </w:r>
      <w:proofErr w:type="gramEnd"/>
      <w:r w:rsidRPr="0068029F">
        <w:rPr>
          <w:rFonts w:asciiTheme="minorHAnsi" w:hAnsiTheme="minorHAnsi" w:cstheme="minorHAnsi"/>
          <w:sz w:val="22"/>
          <w:szCs w:val="22"/>
        </w:rPr>
        <w:t xml:space="preserve"> In Early Modern Archaeologies of the North Atlantic, </w:t>
      </w:r>
      <w:proofErr w:type="spellStart"/>
      <w:proofErr w:type="gramStart"/>
      <w:r w:rsidRPr="0068029F">
        <w:rPr>
          <w:rFonts w:asciiTheme="minorHAnsi" w:hAnsiTheme="minorHAnsi" w:cstheme="minorHAnsi"/>
          <w:sz w:val="22"/>
          <w:szCs w:val="22"/>
        </w:rPr>
        <w:t>eds</w:t>
      </w:r>
      <w:proofErr w:type="spellEnd"/>
      <w:r w:rsidRPr="0068029F">
        <w:rPr>
          <w:rFonts w:asciiTheme="minorHAnsi" w:hAnsiTheme="minorHAnsi" w:cstheme="minorHAnsi"/>
          <w:sz w:val="22"/>
          <w:szCs w:val="22"/>
        </w:rPr>
        <w:t xml:space="preserve">  George</w:t>
      </w:r>
      <w:proofErr w:type="gramEnd"/>
      <w:r w:rsidRPr="0068029F">
        <w:rPr>
          <w:rFonts w:asciiTheme="minorHAnsi" w:hAnsiTheme="minorHAnsi" w:cstheme="minorHAnsi"/>
          <w:sz w:val="22"/>
          <w:szCs w:val="22"/>
        </w:rPr>
        <w:t xml:space="preserve"> Hambrecht and Beatrix Arendt. </w:t>
      </w:r>
      <w:proofErr w:type="gramStart"/>
      <w:r w:rsidRPr="0068029F">
        <w:rPr>
          <w:rFonts w:asciiTheme="minorHAnsi" w:hAnsiTheme="minorHAnsi" w:cstheme="minorHAnsi"/>
          <w:sz w:val="22"/>
          <w:szCs w:val="22"/>
        </w:rPr>
        <w:t>A Special Issue of JONA (Journal of the North Atlantic).</w:t>
      </w:r>
      <w:proofErr w:type="gramEnd"/>
      <w:r>
        <w:rPr>
          <w:rFonts w:asciiTheme="minorHAnsi" w:hAnsiTheme="minorHAnsi" w:cstheme="minorHAnsi"/>
          <w:sz w:val="22"/>
          <w:szCs w:val="22"/>
        </w:rPr>
        <w:t xml:space="preserve"> </w:t>
      </w:r>
      <w:r>
        <w:rPr>
          <w:rFonts w:asciiTheme="minorHAnsi" w:hAnsiTheme="minorHAnsi" w:cstheme="minorHAnsi"/>
          <w:color w:val="FF0000"/>
          <w:sz w:val="22"/>
          <w:szCs w:val="22"/>
        </w:rPr>
        <w:t>VOL</w:t>
      </w:r>
    </w:p>
    <w:p w:rsidR="00511927" w:rsidRPr="00511927" w:rsidRDefault="00511927" w:rsidP="00511927">
      <w:pPr>
        <w:ind w:left="1440" w:hanging="1440"/>
        <w:rPr>
          <w:rFonts w:asciiTheme="minorHAnsi" w:hAnsiTheme="minorHAnsi" w:cstheme="minorHAnsi"/>
          <w:color w:val="FF0000"/>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t xml:space="preserve">Hambrecht, George. </w:t>
      </w:r>
      <w:proofErr w:type="gramStart"/>
      <w:r w:rsidRPr="0068029F">
        <w:rPr>
          <w:rFonts w:asciiTheme="minorHAnsi" w:hAnsiTheme="minorHAnsi" w:cstheme="minorHAnsi"/>
          <w:sz w:val="22"/>
          <w:szCs w:val="22"/>
        </w:rPr>
        <w:t>Historical Zooarchaeology in Iceland.</w:t>
      </w:r>
      <w:proofErr w:type="gramEnd"/>
      <w:r w:rsidRPr="0068029F">
        <w:rPr>
          <w:rFonts w:asciiTheme="minorHAnsi" w:hAnsiTheme="minorHAnsi" w:cstheme="minorHAnsi"/>
          <w:sz w:val="22"/>
          <w:szCs w:val="22"/>
        </w:rPr>
        <w:t xml:space="preserve"> In Early Modern Archaeologies of the North Atlantic, </w:t>
      </w:r>
      <w:proofErr w:type="gramStart"/>
      <w:r w:rsidRPr="0068029F">
        <w:rPr>
          <w:rFonts w:asciiTheme="minorHAnsi" w:hAnsiTheme="minorHAnsi" w:cstheme="minorHAnsi"/>
          <w:sz w:val="22"/>
          <w:szCs w:val="22"/>
        </w:rPr>
        <w:t>eds</w:t>
      </w:r>
      <w:proofErr w:type="gram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George Hambrecht and Beatrix Arendt.</w:t>
      </w:r>
      <w:proofErr w:type="gram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A Special Issue of JONA (Journal of the North Atlantic).</w:t>
      </w:r>
      <w:proofErr w:type="gramEnd"/>
      <w:r>
        <w:rPr>
          <w:rFonts w:asciiTheme="minorHAnsi" w:hAnsiTheme="minorHAnsi" w:cstheme="minorHAnsi"/>
          <w:sz w:val="22"/>
          <w:szCs w:val="22"/>
        </w:rPr>
        <w:t xml:space="preserve"> </w:t>
      </w:r>
      <w:r>
        <w:rPr>
          <w:rFonts w:asciiTheme="minorHAnsi" w:hAnsiTheme="minorHAnsi" w:cstheme="minorHAnsi"/>
          <w:color w:val="FF0000"/>
          <w:sz w:val="22"/>
          <w:szCs w:val="22"/>
        </w:rPr>
        <w:t>VOL</w:t>
      </w:r>
    </w:p>
    <w:p w:rsidR="00511927" w:rsidRPr="0068029F" w:rsidRDefault="00511927" w:rsidP="00511927">
      <w:pPr>
        <w:rPr>
          <w:rFonts w:asciiTheme="minorHAnsi" w:hAnsiTheme="minorHAnsi" w:cstheme="minorHAnsi"/>
          <w:sz w:val="22"/>
          <w:szCs w:val="22"/>
        </w:rPr>
      </w:pPr>
      <w:r w:rsidRPr="0068029F">
        <w:rPr>
          <w:rFonts w:asciiTheme="minorHAnsi" w:hAnsiTheme="minorHAnsi" w:cstheme="minorHAnsi"/>
          <w:sz w:val="22"/>
          <w:szCs w:val="22"/>
        </w:rPr>
        <w:t>2007</w:t>
      </w:r>
      <w:r w:rsidRPr="0068029F">
        <w:rPr>
          <w:rFonts w:asciiTheme="minorHAnsi" w:hAnsiTheme="minorHAnsi" w:cstheme="minorHAnsi"/>
          <w:sz w:val="22"/>
          <w:szCs w:val="22"/>
        </w:rPr>
        <w:tab/>
      </w:r>
      <w:r>
        <w:rPr>
          <w:rFonts w:asciiTheme="minorHAnsi" w:hAnsiTheme="minorHAnsi" w:cstheme="minorHAnsi"/>
          <w:sz w:val="22"/>
          <w:szCs w:val="22"/>
        </w:rPr>
        <w:tab/>
      </w:r>
      <w:r w:rsidRPr="0068029F">
        <w:rPr>
          <w:rFonts w:asciiTheme="minorHAnsi" w:hAnsiTheme="minorHAnsi" w:cstheme="minorHAnsi"/>
          <w:sz w:val="22"/>
          <w:szCs w:val="22"/>
        </w:rPr>
        <w:t xml:space="preserve">George Hambrecht.  </w:t>
      </w:r>
      <w:proofErr w:type="gramStart"/>
      <w:r w:rsidRPr="0068029F">
        <w:rPr>
          <w:rFonts w:asciiTheme="minorHAnsi" w:hAnsiTheme="minorHAnsi" w:cstheme="minorHAnsi"/>
          <w:sz w:val="22"/>
          <w:szCs w:val="22"/>
        </w:rPr>
        <w:t>The Bishop’s Cows.</w:t>
      </w:r>
      <w:proofErr w:type="gramEnd"/>
      <w:r w:rsidRPr="0068029F">
        <w:rPr>
          <w:rFonts w:asciiTheme="minorHAnsi" w:hAnsiTheme="minorHAnsi" w:cstheme="minorHAnsi"/>
          <w:sz w:val="22"/>
          <w:szCs w:val="22"/>
        </w:rPr>
        <w:t xml:space="preserve"> Stanford Journal of Archaeology </w:t>
      </w:r>
    </w:p>
    <w:p w:rsidR="00511927" w:rsidRPr="0068029F" w:rsidRDefault="00511927" w:rsidP="0051192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 xml:space="preserve">George Hambrecht - The Bishop’s Beef. </w:t>
      </w:r>
      <w:proofErr w:type="gramStart"/>
      <w:r w:rsidRPr="0068029F">
        <w:rPr>
          <w:rFonts w:asciiTheme="minorHAnsi" w:hAnsiTheme="minorHAnsi" w:cstheme="minorHAnsi"/>
          <w:sz w:val="22"/>
          <w:szCs w:val="22"/>
        </w:rPr>
        <w:t>Improved Cattle at Early Modern Skálholt, Iceland.</w:t>
      </w:r>
      <w:proofErr w:type="gram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Archaeologica</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Islandica</w:t>
      </w:r>
      <w:proofErr w:type="spellEnd"/>
      <w:r w:rsidRPr="0068029F">
        <w:rPr>
          <w:rFonts w:asciiTheme="minorHAnsi" w:hAnsiTheme="minorHAnsi" w:cstheme="minorHAnsi"/>
          <w:sz w:val="22"/>
          <w:szCs w:val="22"/>
        </w:rPr>
        <w:t xml:space="preserve"> 5. </w:t>
      </w:r>
      <w:proofErr w:type="gramStart"/>
      <w:r w:rsidRPr="0068029F">
        <w:rPr>
          <w:rFonts w:asciiTheme="minorHAnsi" w:hAnsiTheme="minorHAnsi" w:cstheme="minorHAnsi"/>
          <w:sz w:val="22"/>
          <w:szCs w:val="22"/>
        </w:rPr>
        <w:t>Pages 82-94.</w:t>
      </w:r>
      <w:proofErr w:type="gramEnd"/>
    </w:p>
    <w:p w:rsidR="007B3DF6" w:rsidRPr="00406073" w:rsidRDefault="00511927" w:rsidP="00406073">
      <w:pPr>
        <w:autoSpaceDE w:val="0"/>
        <w:autoSpaceDN w:val="0"/>
        <w:adjustRightInd w:val="0"/>
        <w:ind w:left="1440" w:hanging="1440"/>
        <w:rPr>
          <w:rFonts w:asciiTheme="minorHAnsi" w:hAnsiTheme="minorHAnsi" w:cstheme="minorHAnsi"/>
          <w:sz w:val="22"/>
          <w:szCs w:val="22"/>
        </w:rPr>
      </w:pPr>
      <w:r w:rsidRPr="00406073">
        <w:rPr>
          <w:rFonts w:asciiTheme="minorHAnsi" w:hAnsiTheme="minorHAnsi" w:cstheme="minorHAnsi"/>
          <w:sz w:val="22"/>
          <w:szCs w:val="22"/>
        </w:rPr>
        <w:t>In review</w:t>
      </w:r>
      <w:r w:rsidR="007B3DF6" w:rsidRPr="00406073">
        <w:rPr>
          <w:rFonts w:asciiTheme="minorHAnsi" w:hAnsiTheme="minorHAnsi" w:cstheme="minorHAnsi"/>
          <w:sz w:val="22"/>
          <w:szCs w:val="22"/>
        </w:rPr>
        <w:tab/>
      </w:r>
      <w:r w:rsidR="007B3DF6" w:rsidRPr="00406073">
        <w:rPr>
          <w:rFonts w:asciiTheme="minorHAnsi" w:hAnsiTheme="minorHAnsi" w:cstheme="minorHAnsi"/>
          <w:b/>
          <w:sz w:val="22"/>
          <w:szCs w:val="22"/>
        </w:rPr>
        <w:t xml:space="preserve">Michelle </w:t>
      </w:r>
      <w:proofErr w:type="spellStart"/>
      <w:r w:rsidR="007B3DF6" w:rsidRPr="00406073">
        <w:rPr>
          <w:rFonts w:asciiTheme="minorHAnsi" w:hAnsiTheme="minorHAnsi" w:cstheme="minorHAnsi"/>
          <w:b/>
          <w:sz w:val="22"/>
          <w:szCs w:val="22"/>
        </w:rPr>
        <w:t>Hegmon</w:t>
      </w:r>
      <w:proofErr w:type="spellEnd"/>
      <w:r w:rsidR="007B3DF6" w:rsidRPr="00406073">
        <w:rPr>
          <w:rFonts w:asciiTheme="minorHAnsi" w:hAnsiTheme="minorHAnsi" w:cstheme="minorHAnsi"/>
          <w:sz w:val="22"/>
          <w:szCs w:val="22"/>
        </w:rPr>
        <w:t xml:space="preserve">, </w:t>
      </w:r>
      <w:proofErr w:type="spellStart"/>
      <w:r w:rsidR="007B3DF6" w:rsidRPr="00406073">
        <w:rPr>
          <w:rFonts w:asciiTheme="minorHAnsi" w:hAnsiTheme="minorHAnsi" w:cstheme="minorHAnsi"/>
          <w:sz w:val="22"/>
          <w:szCs w:val="22"/>
        </w:rPr>
        <w:t>Jette</w:t>
      </w:r>
      <w:proofErr w:type="spellEnd"/>
      <w:r w:rsidR="007B3DF6" w:rsidRPr="00406073">
        <w:rPr>
          <w:rFonts w:asciiTheme="minorHAnsi" w:hAnsiTheme="minorHAnsi" w:cstheme="minorHAnsi"/>
          <w:sz w:val="22"/>
          <w:szCs w:val="22"/>
        </w:rPr>
        <w:t xml:space="preserve"> </w:t>
      </w:r>
      <w:proofErr w:type="spellStart"/>
      <w:r w:rsidR="007B3DF6" w:rsidRPr="00406073">
        <w:rPr>
          <w:rFonts w:asciiTheme="minorHAnsi" w:hAnsiTheme="minorHAnsi" w:cstheme="minorHAnsi"/>
          <w:sz w:val="22"/>
          <w:szCs w:val="22"/>
        </w:rPr>
        <w:t>Arneborg</w:t>
      </w:r>
      <w:proofErr w:type="spellEnd"/>
      <w:r w:rsidR="007B3DF6" w:rsidRPr="00406073">
        <w:rPr>
          <w:rFonts w:asciiTheme="minorHAnsi" w:hAnsiTheme="minorHAnsi" w:cstheme="minorHAnsi"/>
          <w:sz w:val="22"/>
          <w:szCs w:val="22"/>
        </w:rPr>
        <w:t xml:space="preserve">, Andrew J. </w:t>
      </w:r>
      <w:proofErr w:type="spellStart"/>
      <w:r w:rsidR="007B3DF6" w:rsidRPr="00406073">
        <w:rPr>
          <w:rFonts w:asciiTheme="minorHAnsi" w:hAnsiTheme="minorHAnsi" w:cstheme="minorHAnsi"/>
          <w:sz w:val="22"/>
          <w:szCs w:val="22"/>
        </w:rPr>
        <w:t>Dugmore</w:t>
      </w:r>
      <w:proofErr w:type="spellEnd"/>
      <w:r w:rsidR="007B3DF6" w:rsidRPr="00406073">
        <w:rPr>
          <w:rFonts w:asciiTheme="minorHAnsi" w:hAnsiTheme="minorHAnsi" w:cstheme="minorHAnsi"/>
          <w:sz w:val="22"/>
          <w:szCs w:val="22"/>
        </w:rPr>
        <w:t xml:space="preserve">, George Hambrecht, Scott Ingram, Keith </w:t>
      </w:r>
      <w:proofErr w:type="spellStart"/>
      <w:r w:rsidR="007B3DF6" w:rsidRPr="00406073">
        <w:rPr>
          <w:rFonts w:asciiTheme="minorHAnsi" w:hAnsiTheme="minorHAnsi" w:cstheme="minorHAnsi"/>
          <w:sz w:val="22"/>
          <w:szCs w:val="22"/>
        </w:rPr>
        <w:t>Kintigh</w:t>
      </w:r>
      <w:proofErr w:type="spellEnd"/>
      <w:r w:rsidR="007B3DF6" w:rsidRPr="00406073">
        <w:rPr>
          <w:rFonts w:asciiTheme="minorHAnsi" w:hAnsiTheme="minorHAnsi" w:cstheme="minorHAnsi"/>
          <w:sz w:val="22"/>
          <w:szCs w:val="22"/>
        </w:rPr>
        <w:t xml:space="preserve">, Thomas H. McGovern, Margaret C. Nelson, Matthew A. </w:t>
      </w:r>
      <w:proofErr w:type="spellStart"/>
      <w:r w:rsidR="007B3DF6" w:rsidRPr="00406073">
        <w:rPr>
          <w:rFonts w:asciiTheme="minorHAnsi" w:hAnsiTheme="minorHAnsi" w:cstheme="minorHAnsi"/>
          <w:sz w:val="22"/>
          <w:szCs w:val="22"/>
        </w:rPr>
        <w:t>Peeples</w:t>
      </w:r>
      <w:proofErr w:type="spellEnd"/>
      <w:r w:rsidR="007B3DF6" w:rsidRPr="00406073">
        <w:rPr>
          <w:rFonts w:asciiTheme="minorHAnsi" w:hAnsiTheme="minorHAnsi" w:cstheme="minorHAnsi"/>
          <w:sz w:val="22"/>
          <w:szCs w:val="22"/>
        </w:rPr>
        <w:t xml:space="preserve">, Ian Simpson, Katherine </w:t>
      </w:r>
      <w:proofErr w:type="spellStart"/>
      <w:r w:rsidR="007B3DF6" w:rsidRPr="00406073">
        <w:rPr>
          <w:rFonts w:asciiTheme="minorHAnsi" w:hAnsiTheme="minorHAnsi" w:cstheme="minorHAnsi"/>
          <w:sz w:val="22"/>
          <w:szCs w:val="22"/>
        </w:rPr>
        <w:t>Spielmann</w:t>
      </w:r>
      <w:proofErr w:type="spellEnd"/>
      <w:r w:rsidR="007B3DF6" w:rsidRPr="00406073">
        <w:rPr>
          <w:rFonts w:asciiTheme="minorHAnsi" w:hAnsiTheme="minorHAnsi" w:cstheme="minorHAnsi"/>
          <w:sz w:val="22"/>
          <w:szCs w:val="22"/>
        </w:rPr>
        <w:t xml:space="preserve">, Richard Streeter, </w:t>
      </w:r>
      <w:proofErr w:type="spellStart"/>
      <w:r w:rsidR="007B3DF6" w:rsidRPr="00406073">
        <w:rPr>
          <w:rFonts w:asciiTheme="minorHAnsi" w:hAnsiTheme="minorHAnsi" w:cstheme="minorHAnsi"/>
          <w:sz w:val="22"/>
          <w:szCs w:val="22"/>
        </w:rPr>
        <w:t>Orri</w:t>
      </w:r>
      <w:proofErr w:type="spellEnd"/>
      <w:r w:rsidR="007B3DF6" w:rsidRPr="00406073">
        <w:rPr>
          <w:rFonts w:asciiTheme="minorHAnsi" w:hAnsiTheme="minorHAnsi" w:cstheme="minorHAnsi"/>
          <w:sz w:val="22"/>
          <w:szCs w:val="22"/>
        </w:rPr>
        <w:t xml:space="preserve"> Vésteinsson. T</w:t>
      </w:r>
      <w:r w:rsidR="00406073">
        <w:rPr>
          <w:rFonts w:asciiTheme="minorHAnsi" w:hAnsiTheme="minorHAnsi" w:cstheme="minorHAnsi"/>
          <w:sz w:val="22"/>
          <w:szCs w:val="22"/>
        </w:rPr>
        <w:t>he Human Experience of Social Change and Continuity</w:t>
      </w:r>
      <w:r w:rsidR="007B3DF6" w:rsidRPr="00406073">
        <w:rPr>
          <w:rFonts w:asciiTheme="minorHAnsi" w:hAnsiTheme="minorHAnsi" w:cstheme="minorHAnsi"/>
          <w:sz w:val="22"/>
          <w:szCs w:val="22"/>
        </w:rPr>
        <w:t>:</w:t>
      </w:r>
      <w:r w:rsidR="00406073">
        <w:rPr>
          <w:rFonts w:asciiTheme="minorHAnsi" w:hAnsiTheme="minorHAnsi" w:cstheme="minorHAnsi"/>
          <w:sz w:val="22"/>
          <w:szCs w:val="22"/>
        </w:rPr>
        <w:t xml:space="preserve"> The</w:t>
      </w:r>
      <w:r w:rsidR="007B3DF6" w:rsidRPr="00406073">
        <w:rPr>
          <w:rFonts w:asciiTheme="minorHAnsi" w:hAnsiTheme="minorHAnsi" w:cstheme="minorHAnsi"/>
          <w:sz w:val="22"/>
          <w:szCs w:val="22"/>
        </w:rPr>
        <w:t xml:space="preserve"> S</w:t>
      </w:r>
      <w:r w:rsidR="00406073">
        <w:rPr>
          <w:rFonts w:asciiTheme="minorHAnsi" w:hAnsiTheme="minorHAnsi" w:cstheme="minorHAnsi"/>
          <w:sz w:val="22"/>
          <w:szCs w:val="22"/>
        </w:rPr>
        <w:t>outhwest and North Atlantic in “Interesting Times” ca</w:t>
      </w:r>
      <w:r w:rsidR="007B3DF6" w:rsidRPr="00406073">
        <w:rPr>
          <w:rFonts w:asciiTheme="minorHAnsi" w:hAnsiTheme="minorHAnsi" w:cstheme="minorHAnsi"/>
          <w:sz w:val="22"/>
          <w:szCs w:val="22"/>
        </w:rPr>
        <w:t xml:space="preserve">. 1300. Climates of Change: The Shifting Environments of Archaeology Proceedings of the 44th Annual </w:t>
      </w:r>
      <w:proofErr w:type="spellStart"/>
      <w:r w:rsidR="007B3DF6" w:rsidRPr="00406073">
        <w:rPr>
          <w:rFonts w:asciiTheme="minorHAnsi" w:hAnsiTheme="minorHAnsi" w:cstheme="minorHAnsi"/>
          <w:sz w:val="22"/>
          <w:szCs w:val="22"/>
        </w:rPr>
        <w:t>Chacmool</w:t>
      </w:r>
      <w:proofErr w:type="spellEnd"/>
      <w:r w:rsidR="007B3DF6" w:rsidRPr="00406073">
        <w:rPr>
          <w:rFonts w:asciiTheme="minorHAnsi" w:hAnsiTheme="minorHAnsi" w:cstheme="minorHAnsi"/>
          <w:sz w:val="22"/>
          <w:szCs w:val="22"/>
        </w:rPr>
        <w:t xml:space="preserve"> Conference Edited by Sheila Lacey, Cara </w:t>
      </w:r>
      <w:proofErr w:type="spellStart"/>
      <w:r w:rsidR="007B3DF6" w:rsidRPr="00406073">
        <w:rPr>
          <w:rFonts w:asciiTheme="minorHAnsi" w:hAnsiTheme="minorHAnsi" w:cstheme="minorHAnsi"/>
          <w:sz w:val="22"/>
          <w:szCs w:val="22"/>
        </w:rPr>
        <w:t>Tremain</w:t>
      </w:r>
      <w:proofErr w:type="spellEnd"/>
      <w:r w:rsidR="007B3DF6" w:rsidRPr="00406073">
        <w:rPr>
          <w:rFonts w:asciiTheme="minorHAnsi" w:hAnsiTheme="minorHAnsi" w:cstheme="minorHAnsi"/>
          <w:sz w:val="22"/>
          <w:szCs w:val="22"/>
        </w:rPr>
        <w:t>, and Madeleine Sawyer Published by the University of Calgary.</w:t>
      </w:r>
    </w:p>
    <w:p w:rsidR="0068029F" w:rsidRPr="0068029F" w:rsidRDefault="0068029F" w:rsidP="00406073">
      <w:pPr>
        <w:ind w:left="1440" w:hanging="1440"/>
        <w:rPr>
          <w:rFonts w:asciiTheme="minorHAnsi" w:hAnsiTheme="minorHAnsi" w:cstheme="minorHAnsi"/>
          <w:sz w:val="22"/>
          <w:szCs w:val="22"/>
        </w:rPr>
      </w:pPr>
      <w:r w:rsidRPr="0068029F">
        <w:rPr>
          <w:rFonts w:asciiTheme="minorHAnsi" w:hAnsiTheme="minorHAnsi" w:cstheme="minorHAnsi"/>
          <w:sz w:val="22"/>
          <w:szCs w:val="22"/>
        </w:rPr>
        <w:lastRenderedPageBreak/>
        <w:t>In review</w:t>
      </w:r>
      <w:r w:rsidRPr="0068029F">
        <w:rPr>
          <w:rFonts w:asciiTheme="minorHAnsi" w:hAnsiTheme="minorHAnsi" w:cstheme="minorHAnsi"/>
          <w:sz w:val="22"/>
          <w:szCs w:val="22"/>
        </w:rPr>
        <w:tab/>
        <w:t xml:space="preserve">Hambrecht, G., Mainland, I., Bond, J., </w:t>
      </w:r>
      <w:proofErr w:type="spellStart"/>
      <w:r w:rsidRPr="0068029F">
        <w:rPr>
          <w:rFonts w:asciiTheme="minorHAnsi" w:hAnsiTheme="minorHAnsi" w:cstheme="minorHAnsi"/>
          <w:sz w:val="22"/>
          <w:szCs w:val="22"/>
        </w:rPr>
        <w:t>Perdikaris</w:t>
      </w:r>
      <w:proofErr w:type="spellEnd"/>
      <w:r w:rsidRPr="0068029F">
        <w:rPr>
          <w:rFonts w:asciiTheme="minorHAnsi" w:hAnsiTheme="minorHAnsi" w:cstheme="minorHAnsi"/>
          <w:sz w:val="22"/>
          <w:szCs w:val="22"/>
        </w:rPr>
        <w:t xml:space="preserve">, S., McGovern, T.H. (editors). </w:t>
      </w:r>
      <w:proofErr w:type="gramStart"/>
      <w:r w:rsidRPr="0068029F">
        <w:rPr>
          <w:rFonts w:asciiTheme="minorHAnsi" w:hAnsiTheme="minorHAnsi" w:cstheme="minorHAnsi"/>
          <w:sz w:val="22"/>
          <w:szCs w:val="22"/>
        </w:rPr>
        <w:t>Zooarchaeology in the North Atlantic, from Prehistory to World Systems.</w:t>
      </w:r>
      <w:proofErr w:type="gramEnd"/>
      <w:r w:rsidRPr="0068029F">
        <w:rPr>
          <w:rFonts w:asciiTheme="minorHAnsi" w:hAnsiTheme="minorHAnsi" w:cstheme="minorHAnsi"/>
          <w:sz w:val="22"/>
          <w:szCs w:val="22"/>
        </w:rPr>
        <w:t xml:space="preserve"> JONA (Journal of the North Atlantic). </w:t>
      </w:r>
    </w:p>
    <w:p w:rsidR="0068029F" w:rsidRDefault="0068029F" w:rsidP="002A05AA">
      <w:pPr>
        <w:ind w:left="1440" w:hanging="1440"/>
        <w:rPr>
          <w:rFonts w:asciiTheme="minorHAnsi" w:hAnsiTheme="minorHAnsi" w:cstheme="minorHAnsi"/>
          <w:sz w:val="22"/>
          <w:szCs w:val="22"/>
        </w:rPr>
      </w:pPr>
      <w:r w:rsidRPr="0068029F">
        <w:rPr>
          <w:rFonts w:asciiTheme="minorHAnsi" w:hAnsiTheme="minorHAnsi" w:cstheme="minorHAnsi"/>
          <w:sz w:val="22"/>
          <w:szCs w:val="22"/>
        </w:rPr>
        <w:t>In review</w:t>
      </w:r>
      <w:r w:rsidRPr="0068029F">
        <w:rPr>
          <w:rFonts w:asciiTheme="minorHAnsi" w:hAnsiTheme="minorHAnsi" w:cstheme="minorHAnsi"/>
          <w:sz w:val="22"/>
          <w:szCs w:val="22"/>
        </w:rPr>
        <w:tab/>
        <w:t xml:space="preserve">Hambrecht, G., Hicks, M., </w:t>
      </w:r>
      <w:proofErr w:type="spellStart"/>
      <w:r w:rsidRPr="0068029F">
        <w:rPr>
          <w:rFonts w:asciiTheme="minorHAnsi" w:hAnsiTheme="minorHAnsi" w:cstheme="minorHAnsi"/>
          <w:sz w:val="22"/>
          <w:szCs w:val="22"/>
        </w:rPr>
        <w:t>Feeley</w:t>
      </w:r>
      <w:proofErr w:type="spellEnd"/>
      <w:r w:rsidRPr="0068029F">
        <w:rPr>
          <w:rFonts w:asciiTheme="minorHAnsi" w:hAnsiTheme="minorHAnsi" w:cstheme="minorHAnsi"/>
          <w:sz w:val="22"/>
          <w:szCs w:val="22"/>
        </w:rPr>
        <w:t xml:space="preserve">, F., Harrison, R. Metrical Analysis of Icelandic Faunal Assemblages from Settlement through the Early Modern Period. In  Zooarchaeology in the North Atlantic, from Prehistory to World Systems, eds. Hambrecht, G., Mainland, I., Bond, J., </w:t>
      </w:r>
      <w:proofErr w:type="spellStart"/>
      <w:r w:rsidRPr="0068029F">
        <w:rPr>
          <w:rFonts w:asciiTheme="minorHAnsi" w:hAnsiTheme="minorHAnsi" w:cstheme="minorHAnsi"/>
          <w:sz w:val="22"/>
          <w:szCs w:val="22"/>
        </w:rPr>
        <w:t>Perdikaris</w:t>
      </w:r>
      <w:proofErr w:type="spellEnd"/>
      <w:r w:rsidRPr="0068029F">
        <w:rPr>
          <w:rFonts w:asciiTheme="minorHAnsi" w:hAnsiTheme="minorHAnsi" w:cstheme="minorHAnsi"/>
          <w:sz w:val="22"/>
          <w:szCs w:val="22"/>
        </w:rPr>
        <w:t>, S., McGovern, T.H.. JONA (Journal of the North Atlantic).</w:t>
      </w:r>
    </w:p>
    <w:p w:rsidR="00DF4440" w:rsidRPr="0068029F" w:rsidRDefault="00DF4440" w:rsidP="002A05AA">
      <w:pPr>
        <w:ind w:left="1440" w:hanging="1440"/>
        <w:rPr>
          <w:rFonts w:asciiTheme="minorHAnsi" w:hAnsiTheme="minorHAnsi" w:cstheme="minorHAnsi"/>
          <w:sz w:val="22"/>
          <w:szCs w:val="22"/>
        </w:rPr>
      </w:pPr>
      <w:r>
        <w:rPr>
          <w:rFonts w:asciiTheme="minorHAnsi" w:hAnsiTheme="minorHAnsi" w:cstheme="minorHAnsi"/>
          <w:sz w:val="22"/>
          <w:szCs w:val="22"/>
        </w:rPr>
        <w:t>In review</w:t>
      </w:r>
      <w:r>
        <w:rPr>
          <w:rFonts w:asciiTheme="minorHAnsi" w:hAnsiTheme="minorHAnsi" w:cstheme="minorHAnsi"/>
          <w:sz w:val="22"/>
          <w:szCs w:val="22"/>
        </w:rPr>
        <w:tab/>
      </w:r>
      <w:proofErr w:type="spellStart"/>
      <w:r w:rsidR="00406073" w:rsidRPr="00406073">
        <w:rPr>
          <w:rFonts w:asciiTheme="minorHAnsi" w:hAnsiTheme="minorHAnsi" w:cstheme="minorHAnsi"/>
          <w:b/>
          <w:sz w:val="22"/>
          <w:szCs w:val="22"/>
        </w:rPr>
        <w:t>Perdikaris</w:t>
      </w:r>
      <w:proofErr w:type="spellEnd"/>
      <w:r w:rsidR="00406073">
        <w:rPr>
          <w:rFonts w:asciiTheme="minorHAnsi" w:hAnsiTheme="minorHAnsi" w:cstheme="minorHAnsi"/>
          <w:sz w:val="22"/>
          <w:szCs w:val="22"/>
        </w:rPr>
        <w:t xml:space="preserve"> </w:t>
      </w:r>
      <w:r>
        <w:rPr>
          <w:rFonts w:asciiTheme="minorHAnsi" w:hAnsiTheme="minorHAnsi" w:cstheme="minorHAnsi"/>
          <w:sz w:val="22"/>
          <w:szCs w:val="22"/>
        </w:rPr>
        <w:t xml:space="preserve">Hambrecht, George. </w:t>
      </w:r>
      <w:proofErr w:type="gramStart"/>
      <w:r w:rsidR="00406073">
        <w:rPr>
          <w:rFonts w:asciiTheme="minorHAnsi" w:hAnsiTheme="minorHAnsi" w:cstheme="minorHAnsi"/>
          <w:sz w:val="22"/>
          <w:szCs w:val="22"/>
        </w:rPr>
        <w:t>The Caves of Barbuda</w:t>
      </w:r>
      <w:r>
        <w:rPr>
          <w:rFonts w:asciiTheme="minorHAnsi" w:hAnsiTheme="minorHAnsi" w:cstheme="minorHAnsi"/>
          <w:sz w:val="22"/>
          <w:szCs w:val="22"/>
        </w:rPr>
        <w:t>.</w:t>
      </w:r>
      <w:proofErr w:type="gramEnd"/>
      <w:r>
        <w:rPr>
          <w:rFonts w:asciiTheme="minorHAnsi" w:hAnsiTheme="minorHAnsi" w:cstheme="minorHAnsi"/>
          <w:sz w:val="22"/>
          <w:szCs w:val="22"/>
        </w:rPr>
        <w:t xml:space="preserve"> Caribbean Connections – a publication of the Field Research Center, Antigua.</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 xml:space="preserve">In </w:t>
      </w:r>
      <w:r w:rsidR="00406073">
        <w:rPr>
          <w:rFonts w:asciiTheme="minorHAnsi" w:hAnsiTheme="minorHAnsi" w:cstheme="minorHAnsi"/>
          <w:sz w:val="22"/>
          <w:szCs w:val="22"/>
        </w:rPr>
        <w:t>review</w:t>
      </w:r>
      <w:r w:rsidRPr="0068029F">
        <w:rPr>
          <w:rFonts w:asciiTheme="minorHAnsi" w:hAnsiTheme="minorHAnsi" w:cstheme="minorHAnsi"/>
          <w:sz w:val="22"/>
          <w:szCs w:val="22"/>
        </w:rPr>
        <w:tab/>
        <w:t xml:space="preserve">Hambrecht, George. </w:t>
      </w:r>
      <w:proofErr w:type="gramStart"/>
      <w:r w:rsidRPr="0068029F">
        <w:rPr>
          <w:rFonts w:asciiTheme="minorHAnsi" w:hAnsiTheme="minorHAnsi" w:cstheme="minorHAnsi"/>
          <w:sz w:val="22"/>
          <w:szCs w:val="22"/>
        </w:rPr>
        <w:t>A Zooarchaeology of Modernity in Iceland.</w:t>
      </w:r>
      <w:proofErr w:type="gramEnd"/>
      <w:r w:rsidRPr="0068029F">
        <w:rPr>
          <w:rFonts w:asciiTheme="minorHAnsi" w:hAnsiTheme="minorHAnsi" w:cstheme="minorHAnsi"/>
          <w:sz w:val="22"/>
          <w:szCs w:val="22"/>
        </w:rPr>
        <w:t xml:space="preserve"> In Archaeologies of Modernity in Iceland, </w:t>
      </w:r>
      <w:proofErr w:type="gramStart"/>
      <w:r w:rsidRPr="0068029F">
        <w:rPr>
          <w:rFonts w:asciiTheme="minorHAnsi" w:hAnsiTheme="minorHAnsi" w:cstheme="minorHAnsi"/>
          <w:sz w:val="22"/>
          <w:szCs w:val="22"/>
        </w:rPr>
        <w:t>editor</w:t>
      </w:r>
      <w:proofErr w:type="gramEnd"/>
      <w:r w:rsidRPr="0068029F">
        <w:rPr>
          <w:rFonts w:asciiTheme="minorHAnsi" w:hAnsiTheme="minorHAnsi" w:cstheme="minorHAnsi"/>
          <w:sz w:val="22"/>
          <w:szCs w:val="22"/>
        </w:rPr>
        <w:t xml:space="preserve"> Gavin Lucas. </w:t>
      </w:r>
      <w:proofErr w:type="gramStart"/>
      <w:r w:rsidRPr="0068029F">
        <w:rPr>
          <w:rFonts w:asciiTheme="minorHAnsi" w:hAnsiTheme="minorHAnsi" w:cstheme="minorHAnsi"/>
          <w:sz w:val="22"/>
          <w:szCs w:val="22"/>
        </w:rPr>
        <w:t>A Special Issue of the International Journal of Historical Archaeology, Amsterdam, Springer Netherlands.</w:t>
      </w:r>
      <w:proofErr w:type="gramEnd"/>
      <w:r w:rsidRPr="0068029F">
        <w:rPr>
          <w:rFonts w:asciiTheme="minorHAnsi" w:hAnsiTheme="minorHAnsi" w:cstheme="minorHAnsi"/>
          <w:sz w:val="22"/>
          <w:szCs w:val="22"/>
        </w:rPr>
        <w:t xml:space="preserve">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In press</w:t>
      </w:r>
      <w:r w:rsidRPr="0068029F">
        <w:rPr>
          <w:rFonts w:asciiTheme="minorHAnsi" w:hAnsiTheme="minorHAnsi" w:cstheme="minorHAnsi"/>
          <w:sz w:val="22"/>
          <w:szCs w:val="22"/>
        </w:rPr>
        <w:tab/>
        <w:t xml:space="preserve">Hambrecht, George. Hunting Fishing and Gathering. </w:t>
      </w:r>
      <w:proofErr w:type="gramStart"/>
      <w:r w:rsidRPr="0068029F">
        <w:rPr>
          <w:rFonts w:asciiTheme="minorHAnsi" w:hAnsiTheme="minorHAnsi" w:cstheme="minorHAnsi"/>
          <w:sz w:val="22"/>
          <w:szCs w:val="22"/>
        </w:rPr>
        <w:t>In The Encyclopedia of Society and Culture in the Medieval World, ed. Pam Crabtree.</w:t>
      </w:r>
      <w:proofErr w:type="gramEnd"/>
      <w:r w:rsidRPr="0068029F">
        <w:rPr>
          <w:rFonts w:asciiTheme="minorHAnsi" w:hAnsiTheme="minorHAnsi" w:cstheme="minorHAnsi"/>
          <w:sz w:val="22"/>
          <w:szCs w:val="22"/>
        </w:rPr>
        <w:t xml:space="preserve"> New York: The </w:t>
      </w:r>
      <w:proofErr w:type="spellStart"/>
      <w:r w:rsidRPr="0068029F">
        <w:rPr>
          <w:rFonts w:asciiTheme="minorHAnsi" w:hAnsiTheme="minorHAnsi" w:cstheme="minorHAnsi"/>
          <w:sz w:val="22"/>
          <w:szCs w:val="22"/>
        </w:rPr>
        <w:t>Schlager</w:t>
      </w:r>
      <w:proofErr w:type="spellEnd"/>
      <w:r w:rsidRPr="0068029F">
        <w:rPr>
          <w:rFonts w:asciiTheme="minorHAnsi" w:hAnsiTheme="minorHAnsi" w:cstheme="minorHAnsi"/>
          <w:sz w:val="22"/>
          <w:szCs w:val="22"/>
        </w:rPr>
        <w:t xml:space="preserve"> Group.</w:t>
      </w:r>
    </w:p>
    <w:p w:rsidR="0068029F" w:rsidRPr="00511927" w:rsidRDefault="00511927" w:rsidP="0068029F">
      <w:pP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b/>
          <w:sz w:val="22"/>
          <w:szCs w:val="22"/>
        </w:rPr>
        <w:t>Refereed Conference Proceedings</w:t>
      </w:r>
    </w:p>
    <w:p w:rsidR="00511927" w:rsidRDefault="00511927" w:rsidP="00511927">
      <w:pPr>
        <w:ind w:left="1440" w:hanging="1440"/>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r>
      <w:r>
        <w:t> </w:t>
      </w:r>
      <w:r w:rsidRPr="00511927">
        <w:rPr>
          <w:b/>
        </w:rPr>
        <w:t>McGovern, T.H.</w:t>
      </w:r>
      <w:r>
        <w:t xml:space="preserve">, </w:t>
      </w:r>
      <w:proofErr w:type="spellStart"/>
      <w:r>
        <w:t>Simun</w:t>
      </w:r>
      <w:proofErr w:type="spellEnd"/>
      <w:r>
        <w:t xml:space="preserve"> </w:t>
      </w:r>
      <w:proofErr w:type="spellStart"/>
      <w:r>
        <w:t>Arge</w:t>
      </w:r>
      <w:proofErr w:type="spellEnd"/>
      <w:r>
        <w:t xml:space="preserve">, </w:t>
      </w:r>
      <w:proofErr w:type="spellStart"/>
      <w:r>
        <w:t>Jette</w:t>
      </w:r>
      <w:proofErr w:type="spellEnd"/>
      <w:r>
        <w:t xml:space="preserve"> </w:t>
      </w:r>
      <w:proofErr w:type="spellStart"/>
      <w:r>
        <w:t>Arneborg</w:t>
      </w:r>
      <w:proofErr w:type="spellEnd"/>
      <w:r>
        <w:t xml:space="preserve">, </w:t>
      </w:r>
      <w:proofErr w:type="spellStart"/>
      <w:r>
        <w:t>Philippa</w:t>
      </w:r>
      <w:proofErr w:type="spellEnd"/>
      <w:r>
        <w:t xml:space="preserve"> </w:t>
      </w:r>
      <w:proofErr w:type="spellStart"/>
      <w:r>
        <w:t>Ascough</w:t>
      </w:r>
      <w:proofErr w:type="spellEnd"/>
      <w:r>
        <w:t xml:space="preserve">, Andrew </w:t>
      </w:r>
      <w:proofErr w:type="spellStart"/>
      <w:r>
        <w:t>Casely</w:t>
      </w:r>
      <w:proofErr w:type="spellEnd"/>
      <w:r>
        <w:t xml:space="preserve">, Mike Church, Gordon Cook, Andrew </w:t>
      </w:r>
      <w:proofErr w:type="spellStart"/>
      <w:r>
        <w:t>Dugmore</w:t>
      </w:r>
      <w:proofErr w:type="spellEnd"/>
      <w:r>
        <w:t xml:space="preserve">, </w:t>
      </w:r>
      <w:proofErr w:type="spellStart"/>
      <w:r>
        <w:t>Ragnar</w:t>
      </w:r>
      <w:proofErr w:type="spellEnd"/>
      <w:r>
        <w:t xml:space="preserve"> </w:t>
      </w:r>
      <w:proofErr w:type="spellStart"/>
      <w:r>
        <w:t>Edvardsson</w:t>
      </w:r>
      <w:proofErr w:type="spellEnd"/>
      <w:r>
        <w:t xml:space="preserve">, </w:t>
      </w:r>
      <w:proofErr w:type="spellStart"/>
      <w:r>
        <w:t>Arni</w:t>
      </w:r>
      <w:proofErr w:type="spellEnd"/>
      <w:r>
        <w:t xml:space="preserve"> </w:t>
      </w:r>
      <w:proofErr w:type="spellStart"/>
      <w:r>
        <w:t>Einarsson</w:t>
      </w:r>
      <w:proofErr w:type="spellEnd"/>
      <w:r>
        <w:t xml:space="preserve">, Adolf </w:t>
      </w:r>
      <w:proofErr w:type="spellStart"/>
      <w:r>
        <w:t>Fridriksson</w:t>
      </w:r>
      <w:proofErr w:type="spellEnd"/>
      <w:r>
        <w:t>, George Hambrecht, Ramona Harrison,  </w:t>
      </w:r>
      <w:proofErr w:type="spellStart"/>
      <w:r>
        <w:t>Unnsteinn</w:t>
      </w:r>
      <w:proofErr w:type="spellEnd"/>
      <w:r>
        <w:t xml:space="preserve"> </w:t>
      </w:r>
      <w:proofErr w:type="spellStart"/>
      <w:r>
        <w:t>Ingason</w:t>
      </w:r>
      <w:proofErr w:type="spellEnd"/>
      <w:r>
        <w:t xml:space="preserve">, </w:t>
      </w:r>
      <w:proofErr w:type="spellStart"/>
      <w:r>
        <w:t>Sif</w:t>
      </w:r>
      <w:proofErr w:type="spellEnd"/>
      <w:r>
        <w:t xml:space="preserve"> </w:t>
      </w:r>
      <w:proofErr w:type="spellStart"/>
      <w:r>
        <w:t>Johannesdottir</w:t>
      </w:r>
      <w:proofErr w:type="spellEnd"/>
      <w:r>
        <w:t xml:space="preserve">, Christian Keller, Ian Lawson, Gavin Lucas, Christian Koch Madsen,  Anthony Newton, Astrid Ogilvie, Sophia </w:t>
      </w:r>
      <w:proofErr w:type="spellStart"/>
      <w:r>
        <w:t>Perdikaris</w:t>
      </w:r>
      <w:proofErr w:type="spellEnd"/>
      <w:r>
        <w:t xml:space="preserve">, Howell Roberts, Ian Simpson, </w:t>
      </w:r>
      <w:proofErr w:type="spellStart"/>
      <w:r>
        <w:t>Konrad</w:t>
      </w:r>
      <w:proofErr w:type="spellEnd"/>
      <w:r>
        <w:t xml:space="preserve"> </w:t>
      </w:r>
      <w:proofErr w:type="spellStart"/>
      <w:r>
        <w:t>Smiarowski</w:t>
      </w:r>
      <w:proofErr w:type="spellEnd"/>
      <w:r>
        <w:t xml:space="preserve">, Amanda Thomson, and </w:t>
      </w:r>
      <w:proofErr w:type="spellStart"/>
      <w:r>
        <w:t>Orri</w:t>
      </w:r>
      <w:proofErr w:type="spellEnd"/>
      <w:r>
        <w:t xml:space="preserve"> </w:t>
      </w:r>
      <w:proofErr w:type="spellStart"/>
      <w:r>
        <w:t>Vesteinsson</w:t>
      </w:r>
      <w:proofErr w:type="spellEnd"/>
      <w:r>
        <w:t xml:space="preserve">, Vikings in the International Polar Year 2007-09: Still Bloodthirsty but also </w:t>
      </w:r>
      <w:proofErr w:type="spellStart"/>
      <w:r>
        <w:t>Ecodynamic</w:t>
      </w:r>
      <w:proofErr w:type="spellEnd"/>
      <w:r>
        <w:t xml:space="preserve"> and Educational,  in: </w:t>
      </w:r>
      <w:proofErr w:type="spellStart"/>
      <w:r>
        <w:t>Svavar</w:t>
      </w:r>
      <w:proofErr w:type="spellEnd"/>
      <w:r>
        <w:t xml:space="preserve"> </w:t>
      </w:r>
      <w:proofErr w:type="spellStart"/>
      <w:r>
        <w:t>Sigmundsson</w:t>
      </w:r>
      <w:proofErr w:type="spellEnd"/>
      <w:r>
        <w:t xml:space="preserve">, Anton Holt, </w:t>
      </w:r>
      <w:proofErr w:type="spellStart"/>
      <w:r>
        <w:t>Gisli</w:t>
      </w:r>
      <w:proofErr w:type="spellEnd"/>
      <w:r>
        <w:t xml:space="preserve"> Sigurdsson, </w:t>
      </w:r>
      <w:proofErr w:type="spellStart"/>
      <w:r>
        <w:t>Gudmundur</w:t>
      </w:r>
      <w:proofErr w:type="spellEnd"/>
      <w:r>
        <w:t xml:space="preserve"> </w:t>
      </w:r>
      <w:proofErr w:type="spellStart"/>
      <w:r>
        <w:t>Olafsson</w:t>
      </w:r>
      <w:proofErr w:type="spellEnd"/>
      <w:r>
        <w:t xml:space="preserve"> and </w:t>
      </w:r>
      <w:proofErr w:type="spellStart"/>
      <w:r>
        <w:t>Orri</w:t>
      </w:r>
      <w:proofErr w:type="spellEnd"/>
      <w:r>
        <w:t xml:space="preserve"> </w:t>
      </w:r>
      <w:proofErr w:type="spellStart"/>
      <w:r>
        <w:t>Vesteinsson</w:t>
      </w:r>
      <w:proofErr w:type="spellEnd"/>
      <w:r>
        <w:t xml:space="preserve"> (</w:t>
      </w:r>
      <w:proofErr w:type="spellStart"/>
      <w:r>
        <w:t>eds</w:t>
      </w:r>
      <w:proofErr w:type="spellEnd"/>
      <w:r>
        <w:t>)</w:t>
      </w:r>
      <w:r>
        <w:rPr>
          <w:i/>
          <w:iCs/>
        </w:rPr>
        <w:t xml:space="preserve"> Viking Settlements and Viking Society, Papers from the Proceedings of the 16th Viking Congress</w:t>
      </w:r>
      <w:r>
        <w:t xml:space="preserve">. U Iceland Press, </w:t>
      </w:r>
      <w:proofErr w:type="gramStart"/>
      <w:r>
        <w:t>Reykjavik  pp</w:t>
      </w:r>
      <w:proofErr w:type="gramEnd"/>
      <w:r>
        <w:t xml:space="preserve"> 290- 309</w:t>
      </w:r>
    </w:p>
    <w:p w:rsidR="00406073" w:rsidRPr="0068029F" w:rsidRDefault="00406073" w:rsidP="00406073">
      <w:pPr>
        <w:ind w:left="1440" w:hanging="1440"/>
        <w:rPr>
          <w:rFonts w:asciiTheme="minorHAnsi" w:hAnsiTheme="minorHAnsi" w:cstheme="minorHAnsi"/>
          <w:sz w:val="22"/>
          <w:szCs w:val="22"/>
        </w:rPr>
      </w:pPr>
      <w:r w:rsidRPr="0068029F">
        <w:rPr>
          <w:rFonts w:asciiTheme="minorHAnsi" w:hAnsiTheme="minorHAnsi" w:cstheme="minorHAnsi"/>
          <w:sz w:val="22"/>
          <w:szCs w:val="22"/>
        </w:rPr>
        <w:t>In press</w:t>
      </w:r>
      <w:r w:rsidRPr="0068029F">
        <w:rPr>
          <w:rFonts w:asciiTheme="minorHAnsi" w:hAnsiTheme="minorHAnsi" w:cstheme="minorHAnsi"/>
          <w:sz w:val="22"/>
          <w:szCs w:val="22"/>
        </w:rPr>
        <w:tab/>
        <w:t xml:space="preserve">Hambrecht, George and Look, Cory. Highland House on Barbuda – a multi-use 18th century Caribbean Manor House.  </w:t>
      </w:r>
      <w:proofErr w:type="gramStart"/>
      <w:r w:rsidRPr="0068029F">
        <w:rPr>
          <w:rFonts w:asciiTheme="minorHAnsi" w:hAnsiTheme="minorHAnsi" w:cstheme="minorHAnsi"/>
          <w:sz w:val="22"/>
          <w:szCs w:val="22"/>
        </w:rPr>
        <w:t>Proceedings of the 2009 International Association of Caribbean Archaeology (IACA) Conference.</w:t>
      </w:r>
      <w:proofErr w:type="gramEnd"/>
      <w:r w:rsidRPr="0068029F">
        <w:rPr>
          <w:rFonts w:asciiTheme="minorHAnsi" w:hAnsiTheme="minorHAnsi" w:cstheme="minorHAnsi"/>
          <w:sz w:val="22"/>
          <w:szCs w:val="22"/>
        </w:rPr>
        <w:t xml:space="preserve"> </w:t>
      </w:r>
    </w:p>
    <w:p w:rsidR="0068029F" w:rsidRDefault="00406073" w:rsidP="0068029F">
      <w:r w:rsidRPr="00406073">
        <w:rPr>
          <w:rFonts w:asciiTheme="minorHAnsi" w:hAnsiTheme="minorHAnsi" w:cstheme="minorHAnsi"/>
          <w:b/>
          <w:sz w:val="22"/>
          <w:szCs w:val="22"/>
        </w:rPr>
        <w:t>Monographs, Reports and Extension Publications</w:t>
      </w:r>
      <w:r>
        <w:rPr>
          <w:rFonts w:asciiTheme="minorHAnsi" w:hAnsiTheme="minorHAnsi" w:cstheme="minorHAnsi"/>
          <w:b/>
          <w:sz w:val="22"/>
          <w:szCs w:val="22"/>
        </w:rPr>
        <w:t xml:space="preserve"> </w:t>
      </w:r>
      <w:r w:rsidR="00C445B9">
        <w:rPr>
          <w:rFonts w:asciiTheme="minorHAnsi" w:hAnsiTheme="minorHAnsi" w:cstheme="minorHAnsi"/>
          <w:b/>
          <w:sz w:val="22"/>
          <w:szCs w:val="22"/>
        </w:rPr>
        <w:t xml:space="preserve">– </w:t>
      </w:r>
      <w:r w:rsidR="00C445B9">
        <w:rPr>
          <w:rFonts w:asciiTheme="minorHAnsi" w:hAnsiTheme="minorHAnsi" w:cstheme="minorHAnsi"/>
          <w:sz w:val="22"/>
          <w:szCs w:val="22"/>
        </w:rPr>
        <w:t xml:space="preserve">please go to </w:t>
      </w:r>
      <w:hyperlink r:id="rId8" w:history="1">
        <w:r w:rsidR="00C445B9" w:rsidRPr="0068029F">
          <w:rPr>
            <w:rStyle w:val="Hyperlink"/>
            <w:rFonts w:asciiTheme="minorHAnsi" w:hAnsiTheme="minorHAnsi" w:cstheme="minorHAnsi"/>
            <w:sz w:val="22"/>
            <w:szCs w:val="22"/>
          </w:rPr>
          <w:t>http://www.nabohome.org</w:t>
        </w:r>
      </w:hyperlink>
      <w:r w:rsidR="00C445B9">
        <w:t xml:space="preserve"> for digital copies </w:t>
      </w:r>
    </w:p>
    <w:p w:rsidR="00406073" w:rsidRPr="00C445B9" w:rsidRDefault="00406073" w:rsidP="0068029F">
      <w:pPr>
        <w:rPr>
          <w:rFonts w:asciiTheme="minorHAnsi" w:hAnsiTheme="minorHAnsi" w:cstheme="minorHAnsi"/>
          <w:sz w:val="22"/>
          <w:szCs w:val="22"/>
        </w:rPr>
      </w:pPr>
      <w:r>
        <w:t>2012</w:t>
      </w:r>
      <w:r>
        <w:tab/>
      </w:r>
      <w:r>
        <w:tab/>
      </w:r>
      <w:r w:rsidRPr="00406073">
        <w:rPr>
          <w:rFonts w:asciiTheme="minorHAnsi" w:hAnsiTheme="minorHAnsi" w:cstheme="minorHAnsi"/>
        </w:rPr>
        <w:t>Historical Sites Reconnaissance, Barbuda, Survey Report</w:t>
      </w:r>
    </w:p>
    <w:p w:rsidR="00406073" w:rsidRPr="0068029F" w:rsidRDefault="00406073" w:rsidP="00406073">
      <w:pPr>
        <w:ind w:left="1440" w:hanging="1440"/>
        <w:rPr>
          <w:rFonts w:asciiTheme="minorHAnsi" w:hAnsiTheme="minorHAnsi" w:cstheme="minorHAnsi"/>
          <w:sz w:val="22"/>
          <w:szCs w:val="22"/>
        </w:rPr>
      </w:pPr>
      <w:r w:rsidRPr="0068029F">
        <w:rPr>
          <w:rFonts w:asciiTheme="minorHAnsi" w:hAnsiTheme="minorHAnsi" w:cstheme="minorHAnsi"/>
          <w:sz w:val="22"/>
          <w:szCs w:val="22"/>
        </w:rPr>
        <w:t>20</w:t>
      </w:r>
      <w:r>
        <w:rPr>
          <w:rFonts w:asciiTheme="minorHAnsi" w:hAnsiTheme="minorHAnsi" w:cstheme="minorHAnsi"/>
          <w:sz w:val="22"/>
          <w:szCs w:val="22"/>
        </w:rPr>
        <w:t>12</w:t>
      </w:r>
      <w:r w:rsidRPr="0068029F">
        <w:rPr>
          <w:rFonts w:asciiTheme="minorHAnsi" w:hAnsiTheme="minorHAnsi" w:cstheme="minorHAnsi"/>
          <w:sz w:val="22"/>
          <w:szCs w:val="22"/>
        </w:rPr>
        <w:tab/>
        <w:t>Report on the Faunal Assemblage from Neðri As, Iceland – NORSEC Laboratory</w:t>
      </w:r>
      <w:r>
        <w:rPr>
          <w:rFonts w:asciiTheme="minorHAnsi" w:hAnsiTheme="minorHAnsi" w:cstheme="minorHAnsi"/>
          <w:sz w:val="22"/>
          <w:szCs w:val="22"/>
        </w:rPr>
        <w:t xml:space="preserve"> Report </w:t>
      </w:r>
    </w:p>
    <w:p w:rsidR="00C445B9" w:rsidRDefault="00C445B9" w:rsidP="00C445B9">
      <w:pPr>
        <w:ind w:left="1440" w:hanging="1440"/>
      </w:pPr>
      <w:r>
        <w:rPr>
          <w:rFonts w:asciiTheme="minorHAnsi" w:hAnsiTheme="minorHAnsi" w:cstheme="minorHAnsi"/>
          <w:sz w:val="22"/>
          <w:szCs w:val="22"/>
        </w:rPr>
        <w:t>2011</w:t>
      </w:r>
      <w:r>
        <w:rPr>
          <w:rFonts w:asciiTheme="minorHAnsi" w:hAnsiTheme="minorHAnsi" w:cstheme="minorHAnsi"/>
          <w:sz w:val="22"/>
          <w:szCs w:val="22"/>
        </w:rPr>
        <w:tab/>
      </w:r>
      <w:r w:rsidR="00592E56">
        <w:rPr>
          <w:rFonts w:asciiTheme="minorHAnsi" w:hAnsiTheme="minorHAnsi" w:cstheme="minorHAnsi"/>
          <w:sz w:val="22"/>
          <w:szCs w:val="22"/>
        </w:rPr>
        <w:t>Highland House, Barbuda, Antigua-Barbuda, Excavation Report</w:t>
      </w:r>
      <w:r>
        <w:rPr>
          <w:rFonts w:asciiTheme="minorHAnsi" w:hAnsiTheme="minorHAnsi" w:cstheme="minorHAnsi"/>
          <w:sz w:val="22"/>
          <w:szCs w:val="22"/>
        </w:rPr>
        <w:t xml:space="preserve"> </w:t>
      </w:r>
    </w:p>
    <w:p w:rsidR="00C445B9" w:rsidRDefault="00C445B9" w:rsidP="00C445B9">
      <w:pPr>
        <w:ind w:left="1440" w:hanging="1440"/>
        <w:rPr>
          <w:rFonts w:asciiTheme="minorHAnsi" w:hAnsiTheme="minorHAnsi" w:cstheme="minorHAnsi"/>
          <w:sz w:val="22"/>
          <w:szCs w:val="22"/>
        </w:rPr>
      </w:pPr>
      <w:r>
        <w:rPr>
          <w:rFonts w:asciiTheme="minorHAnsi" w:hAnsiTheme="minorHAnsi" w:cstheme="minorHAnsi"/>
          <w:sz w:val="22"/>
          <w:szCs w:val="22"/>
        </w:rPr>
        <w:t>2010</w:t>
      </w:r>
      <w:r>
        <w:rPr>
          <w:rFonts w:asciiTheme="minorHAnsi" w:hAnsiTheme="minorHAnsi" w:cstheme="minorHAnsi"/>
          <w:sz w:val="22"/>
          <w:szCs w:val="22"/>
        </w:rPr>
        <w:tab/>
      </w:r>
      <w:proofErr w:type="spellStart"/>
      <w:r w:rsidR="0068029F" w:rsidRPr="0068029F">
        <w:rPr>
          <w:rFonts w:asciiTheme="minorHAnsi" w:hAnsiTheme="minorHAnsi" w:cstheme="minorHAnsi"/>
          <w:sz w:val="22"/>
          <w:szCs w:val="22"/>
        </w:rPr>
        <w:t>Codrington</w:t>
      </w:r>
      <w:proofErr w:type="spellEnd"/>
      <w:r w:rsidR="0068029F" w:rsidRPr="0068029F">
        <w:rPr>
          <w:rFonts w:asciiTheme="minorHAnsi" w:hAnsiTheme="minorHAnsi" w:cstheme="minorHAnsi"/>
          <w:sz w:val="22"/>
          <w:szCs w:val="22"/>
        </w:rPr>
        <w:t xml:space="preserve"> Castle, Barbuda, Antigua-Barbuda, Excavation Report</w:t>
      </w:r>
      <w:r>
        <w:rPr>
          <w:rFonts w:asciiTheme="minorHAnsi" w:hAnsiTheme="minorHAnsi" w:cstheme="minorHAnsi"/>
          <w:sz w:val="22"/>
          <w:szCs w:val="22"/>
        </w:rPr>
        <w:t xml:space="preserve"> </w:t>
      </w:r>
    </w:p>
    <w:p w:rsidR="0068029F" w:rsidRPr="0068029F" w:rsidRDefault="00C445B9" w:rsidP="00C445B9">
      <w:pPr>
        <w:ind w:left="1440" w:hanging="1440"/>
        <w:rPr>
          <w:rFonts w:asciiTheme="minorHAnsi" w:hAnsiTheme="minorHAnsi" w:cstheme="minorHAnsi"/>
          <w:sz w:val="22"/>
          <w:szCs w:val="22"/>
        </w:rPr>
      </w:pPr>
      <w:r>
        <w:rPr>
          <w:rFonts w:asciiTheme="minorHAnsi" w:hAnsiTheme="minorHAnsi" w:cstheme="minorHAnsi"/>
          <w:sz w:val="22"/>
          <w:szCs w:val="22"/>
        </w:rPr>
        <w:t>2009</w:t>
      </w:r>
      <w:r>
        <w:rPr>
          <w:rFonts w:asciiTheme="minorHAnsi" w:hAnsiTheme="minorHAnsi" w:cstheme="minorHAnsi"/>
          <w:sz w:val="22"/>
          <w:szCs w:val="22"/>
        </w:rPr>
        <w:tab/>
      </w:r>
      <w:r w:rsidR="0068029F" w:rsidRPr="0068029F">
        <w:rPr>
          <w:rFonts w:asciiTheme="minorHAnsi" w:hAnsiTheme="minorHAnsi" w:cstheme="minorHAnsi"/>
          <w:sz w:val="22"/>
          <w:szCs w:val="22"/>
        </w:rPr>
        <w:t>Highland House, Barbuda, Antigua-Barbuda, Survey Report</w:t>
      </w:r>
      <w:r>
        <w:rPr>
          <w:rFonts w:asciiTheme="minorHAnsi" w:hAnsiTheme="minorHAnsi" w:cstheme="minorHAnsi"/>
          <w:sz w:val="22"/>
          <w:szCs w:val="22"/>
        </w:rPr>
        <w:t xml:space="preserve">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t xml:space="preserve">Report on the Faunal Materials Recovered from </w:t>
      </w:r>
      <w:proofErr w:type="spellStart"/>
      <w:r w:rsidRPr="0068029F">
        <w:rPr>
          <w:rFonts w:asciiTheme="minorHAnsi" w:hAnsiTheme="minorHAnsi" w:cstheme="minorHAnsi"/>
          <w:sz w:val="22"/>
          <w:szCs w:val="22"/>
        </w:rPr>
        <w:t>Hofstaðir</w:t>
      </w:r>
      <w:proofErr w:type="spellEnd"/>
      <w:r w:rsidRPr="0068029F">
        <w:rPr>
          <w:rFonts w:asciiTheme="minorHAnsi" w:hAnsiTheme="minorHAnsi" w:cstheme="minorHAnsi"/>
          <w:sz w:val="22"/>
          <w:szCs w:val="22"/>
        </w:rPr>
        <w:t xml:space="preserve">, Iceland – 2007 Season – NORSEC Laboratory Report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 xml:space="preserve">2006 </w:t>
      </w:r>
      <w:r w:rsidRPr="0068029F">
        <w:rPr>
          <w:rFonts w:asciiTheme="minorHAnsi" w:hAnsiTheme="minorHAnsi" w:cstheme="minorHAnsi"/>
          <w:sz w:val="22"/>
          <w:szCs w:val="22"/>
        </w:rPr>
        <w:tab/>
        <w:t xml:space="preserve">Preliminary Report of the Archaeofauna at Skálholt, Iceland – NORSEC Laboratory Report #33 </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r>
      <w:r w:rsidRPr="0068029F">
        <w:rPr>
          <w:rFonts w:asciiTheme="minorHAnsi" w:hAnsiTheme="minorHAnsi" w:cstheme="minorHAnsi"/>
          <w:sz w:val="22"/>
          <w:szCs w:val="22"/>
        </w:rPr>
        <w:tab/>
        <w:t xml:space="preserve">City Hall Park of New York City Zooarchaeology Report  </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2005</w:t>
      </w:r>
      <w:r w:rsidRPr="0068029F">
        <w:rPr>
          <w:rFonts w:asciiTheme="minorHAnsi" w:hAnsiTheme="minorHAnsi" w:cstheme="minorHAnsi"/>
          <w:sz w:val="22"/>
          <w:szCs w:val="22"/>
        </w:rPr>
        <w:tab/>
      </w:r>
      <w:r w:rsidRPr="0068029F">
        <w:rPr>
          <w:rFonts w:asciiTheme="minorHAnsi" w:hAnsiTheme="minorHAnsi" w:cstheme="minorHAnsi"/>
          <w:sz w:val="22"/>
          <w:szCs w:val="22"/>
        </w:rPr>
        <w:tab/>
        <w:t xml:space="preserve">Preliminary Report of an Analysis of Faunal Remains from </w:t>
      </w:r>
    </w:p>
    <w:p w:rsidR="0068029F" w:rsidRPr="0068029F" w:rsidRDefault="0068029F" w:rsidP="0068029F">
      <w:pPr>
        <w:ind w:left="1440"/>
        <w:rPr>
          <w:rFonts w:asciiTheme="minorHAnsi" w:hAnsiTheme="minorHAnsi" w:cstheme="minorHAnsi"/>
          <w:sz w:val="22"/>
          <w:szCs w:val="22"/>
        </w:rPr>
      </w:pPr>
      <w:proofErr w:type="gramStart"/>
      <w:r w:rsidRPr="0068029F">
        <w:rPr>
          <w:rFonts w:asciiTheme="minorHAnsi" w:hAnsiTheme="minorHAnsi" w:cstheme="minorHAnsi"/>
          <w:sz w:val="22"/>
          <w:szCs w:val="22"/>
        </w:rPr>
        <w:t>an</w:t>
      </w:r>
      <w:proofErr w:type="gramEnd"/>
      <w:r w:rsidRPr="0068029F">
        <w:rPr>
          <w:rFonts w:asciiTheme="minorHAnsi" w:hAnsiTheme="minorHAnsi" w:cstheme="minorHAnsi"/>
          <w:sz w:val="22"/>
          <w:szCs w:val="22"/>
        </w:rPr>
        <w:t xml:space="preserve"> 18th century midden at Skálholt, Iceland – NORSEC Laboratory Report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2004</w:t>
      </w:r>
      <w:r w:rsidRPr="0068029F">
        <w:rPr>
          <w:rFonts w:asciiTheme="minorHAnsi" w:hAnsiTheme="minorHAnsi" w:cstheme="minorHAnsi"/>
          <w:sz w:val="22"/>
          <w:szCs w:val="22"/>
        </w:rPr>
        <w:tab/>
        <w:t>Preliminary Report of the Animal Bones from Skálholt, Iceland, 2002 Season – NORSEC Laboratory</w:t>
      </w:r>
      <w:r w:rsidR="00C445B9">
        <w:rPr>
          <w:rFonts w:asciiTheme="minorHAnsi" w:hAnsiTheme="minorHAnsi" w:cstheme="minorHAnsi"/>
          <w:sz w:val="22"/>
          <w:szCs w:val="22"/>
        </w:rPr>
        <w:t xml:space="preserve"> Report  #22 </w:t>
      </w:r>
    </w:p>
    <w:p w:rsidR="0068029F" w:rsidRPr="0068029F" w:rsidRDefault="0068029F" w:rsidP="0068029F">
      <w:pPr>
        <w:rPr>
          <w:rFonts w:asciiTheme="minorHAnsi" w:hAnsiTheme="minorHAnsi" w:cstheme="minorHAnsi"/>
          <w:sz w:val="22"/>
          <w:szCs w:val="22"/>
        </w:rPr>
      </w:pPr>
    </w:p>
    <w:p w:rsidR="0068029F" w:rsidRDefault="0068029F" w:rsidP="0068029F">
      <w:pPr>
        <w:rPr>
          <w:rFonts w:asciiTheme="minorHAnsi" w:hAnsiTheme="minorHAnsi" w:cstheme="minorHAnsi"/>
          <w:b/>
          <w:sz w:val="22"/>
          <w:szCs w:val="22"/>
        </w:rPr>
      </w:pPr>
      <w:r w:rsidRPr="0068029F">
        <w:rPr>
          <w:rFonts w:asciiTheme="minorHAnsi" w:hAnsiTheme="minorHAnsi" w:cstheme="minorHAnsi"/>
          <w:b/>
          <w:sz w:val="22"/>
          <w:szCs w:val="22"/>
        </w:rPr>
        <w:t>PROFESSIONAL PAPERS</w:t>
      </w:r>
    </w:p>
    <w:p w:rsidR="00DF4440" w:rsidRPr="00DF4440" w:rsidRDefault="00DF4440" w:rsidP="00DF4440">
      <w:pPr>
        <w:ind w:left="1440" w:hanging="1440"/>
        <w:rPr>
          <w:rFonts w:asciiTheme="minorHAnsi" w:hAnsiTheme="minorHAnsi" w:cstheme="minorHAnsi"/>
          <w:sz w:val="22"/>
          <w:szCs w:val="22"/>
        </w:rPr>
      </w:pPr>
      <w:r>
        <w:rPr>
          <w:rFonts w:asciiTheme="minorHAnsi" w:hAnsiTheme="minorHAnsi" w:cstheme="minorHAnsi"/>
          <w:sz w:val="22"/>
          <w:szCs w:val="22"/>
        </w:rPr>
        <w:lastRenderedPageBreak/>
        <w:t>2011</w:t>
      </w:r>
      <w:r>
        <w:rPr>
          <w:rFonts w:asciiTheme="minorHAnsi" w:hAnsiTheme="minorHAnsi" w:cstheme="minorHAnsi"/>
          <w:sz w:val="22"/>
          <w:szCs w:val="22"/>
        </w:rPr>
        <w:tab/>
        <w:t>North Atlantic Biocultural Conference (NABO) Edinburgh UK – The Potential for Environmental Archaeological prospecting for Antiguan/</w:t>
      </w:r>
      <w:proofErr w:type="spellStart"/>
      <w:r>
        <w:rPr>
          <w:rFonts w:asciiTheme="minorHAnsi" w:hAnsiTheme="minorHAnsi" w:cstheme="minorHAnsi"/>
          <w:sz w:val="22"/>
          <w:szCs w:val="22"/>
        </w:rPr>
        <w:t>Barbudan</w:t>
      </w:r>
      <w:proofErr w:type="spellEnd"/>
      <w:r>
        <w:rPr>
          <w:rFonts w:asciiTheme="minorHAnsi" w:hAnsiTheme="minorHAnsi" w:cstheme="minorHAnsi"/>
          <w:sz w:val="22"/>
          <w:szCs w:val="22"/>
        </w:rPr>
        <w:t xml:space="preserve"> Historical Archaeology</w:t>
      </w:r>
    </w:p>
    <w:p w:rsidR="00DF4440" w:rsidRPr="00DF4440" w:rsidRDefault="00DF4440" w:rsidP="00DF4440">
      <w:pPr>
        <w:ind w:left="1440" w:hanging="1440"/>
        <w:rPr>
          <w:rFonts w:asciiTheme="minorHAnsi" w:hAnsiTheme="minorHAnsi" w:cstheme="minorHAnsi"/>
          <w:sz w:val="22"/>
          <w:szCs w:val="22"/>
        </w:rPr>
      </w:pPr>
      <w:r>
        <w:rPr>
          <w:rFonts w:asciiTheme="minorHAnsi" w:hAnsiTheme="minorHAnsi" w:cstheme="minorHAnsi"/>
          <w:sz w:val="22"/>
          <w:szCs w:val="22"/>
        </w:rPr>
        <w:t>2011</w:t>
      </w:r>
      <w:r>
        <w:rPr>
          <w:rFonts w:asciiTheme="minorHAnsi" w:hAnsiTheme="minorHAnsi" w:cstheme="minorHAnsi"/>
          <w:sz w:val="22"/>
          <w:szCs w:val="22"/>
        </w:rPr>
        <w:tab/>
        <w:t>The International Association of Caribbean Archaeology Conference (IACA) Fort de France, Martinique – Post-Columbian Archaeology in the Barbuda Historical Archaeology Project</w:t>
      </w:r>
    </w:p>
    <w:p w:rsidR="001C6BC5" w:rsidRPr="001C6BC5" w:rsidRDefault="001C6BC5" w:rsidP="001C6BC5">
      <w:pPr>
        <w:ind w:left="1440" w:hanging="1440"/>
        <w:rPr>
          <w:rFonts w:asciiTheme="minorHAnsi" w:hAnsiTheme="minorHAnsi" w:cstheme="minorHAnsi"/>
          <w:sz w:val="22"/>
          <w:szCs w:val="22"/>
        </w:rPr>
      </w:pPr>
      <w:r>
        <w:rPr>
          <w:rFonts w:asciiTheme="minorHAnsi" w:hAnsiTheme="minorHAnsi" w:cstheme="minorHAnsi"/>
          <w:sz w:val="22"/>
          <w:szCs w:val="22"/>
        </w:rPr>
        <w:t>2011</w:t>
      </w:r>
      <w:r>
        <w:rPr>
          <w:rFonts w:asciiTheme="minorHAnsi" w:hAnsiTheme="minorHAnsi" w:cstheme="minorHAnsi"/>
          <w:sz w:val="22"/>
          <w:szCs w:val="22"/>
        </w:rPr>
        <w:tab/>
        <w:t xml:space="preserve">The Seventh International Congress of Arctic Social Sciences, </w:t>
      </w:r>
      <w:r w:rsidR="00DF4440">
        <w:rPr>
          <w:rFonts w:asciiTheme="minorHAnsi" w:hAnsiTheme="minorHAnsi" w:cstheme="minorHAnsi"/>
          <w:sz w:val="22"/>
          <w:szCs w:val="22"/>
        </w:rPr>
        <w:t>(</w:t>
      </w:r>
      <w:r>
        <w:rPr>
          <w:rFonts w:asciiTheme="minorHAnsi" w:hAnsiTheme="minorHAnsi" w:cstheme="minorHAnsi"/>
          <w:sz w:val="22"/>
          <w:szCs w:val="22"/>
        </w:rPr>
        <w:t>ICASS VII</w:t>
      </w:r>
      <w:r w:rsidR="00DF4440">
        <w:rPr>
          <w:rFonts w:asciiTheme="minorHAnsi" w:hAnsiTheme="minorHAnsi" w:cstheme="minorHAnsi"/>
          <w:sz w:val="22"/>
          <w:szCs w:val="22"/>
        </w:rPr>
        <w:t xml:space="preserve">), </w:t>
      </w:r>
      <w:proofErr w:type="spellStart"/>
      <w:r w:rsidR="00DF4440">
        <w:rPr>
          <w:rFonts w:asciiTheme="minorHAnsi" w:hAnsiTheme="minorHAnsi" w:cstheme="minorHAnsi"/>
          <w:sz w:val="22"/>
          <w:szCs w:val="22"/>
        </w:rPr>
        <w:t>Akureyri</w:t>
      </w:r>
      <w:proofErr w:type="spellEnd"/>
      <w:r w:rsidR="00DF4440">
        <w:rPr>
          <w:rFonts w:asciiTheme="minorHAnsi" w:hAnsiTheme="minorHAnsi" w:cstheme="minorHAnsi"/>
          <w:sz w:val="22"/>
          <w:szCs w:val="22"/>
        </w:rPr>
        <w:t xml:space="preserve"> Iceland </w:t>
      </w:r>
      <w:r>
        <w:rPr>
          <w:rFonts w:asciiTheme="minorHAnsi" w:hAnsiTheme="minorHAnsi" w:cstheme="minorHAnsi"/>
          <w:sz w:val="22"/>
          <w:szCs w:val="22"/>
        </w:rPr>
        <w:t>- Climatic Hazards and Social Transformations in the North Atlantic Region and the U.S. Southwest, 900 to 1500</w:t>
      </w:r>
      <w:r w:rsidR="00DF4440">
        <w:rPr>
          <w:rFonts w:asciiTheme="minorHAnsi" w:hAnsiTheme="minorHAnsi" w:cstheme="minorHAnsi"/>
          <w:sz w:val="22"/>
          <w:szCs w:val="22"/>
        </w:rPr>
        <w:t xml:space="preserve"> CE</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2011</w:t>
      </w:r>
      <w:r w:rsidRPr="0068029F">
        <w:rPr>
          <w:rFonts w:asciiTheme="minorHAnsi" w:hAnsiTheme="minorHAnsi" w:cstheme="minorHAnsi"/>
          <w:sz w:val="22"/>
          <w:szCs w:val="22"/>
        </w:rPr>
        <w:tab/>
        <w:t>Resilience Alliance 2011 conference</w:t>
      </w:r>
      <w:r w:rsidR="00DF4440">
        <w:rPr>
          <w:rFonts w:asciiTheme="minorHAnsi" w:hAnsiTheme="minorHAnsi" w:cstheme="minorHAnsi"/>
          <w:sz w:val="22"/>
          <w:szCs w:val="22"/>
        </w:rPr>
        <w:t xml:space="preserve">, Phoenix AZ </w:t>
      </w:r>
      <w:r w:rsidR="00F81F64">
        <w:rPr>
          <w:rFonts w:asciiTheme="minorHAnsi" w:hAnsiTheme="minorHAnsi" w:cstheme="minorHAnsi"/>
          <w:sz w:val="22"/>
          <w:szCs w:val="22"/>
        </w:rPr>
        <w:t xml:space="preserve">- </w:t>
      </w:r>
      <w:r w:rsidR="00F81F64" w:rsidRPr="0068029F">
        <w:rPr>
          <w:rFonts w:asciiTheme="minorHAnsi" w:hAnsiTheme="minorHAnsi" w:cstheme="minorHAnsi"/>
          <w:sz w:val="22"/>
          <w:szCs w:val="22"/>
        </w:rPr>
        <w:t>Vulnerability</w:t>
      </w:r>
      <w:r w:rsidRPr="0068029F">
        <w:rPr>
          <w:rFonts w:asciiTheme="minorHAnsi" w:hAnsiTheme="minorHAnsi" w:cstheme="minorHAnsi"/>
          <w:sz w:val="22"/>
          <w:szCs w:val="22"/>
        </w:rPr>
        <w:t xml:space="preserve"> in the Early Modern World - Historical Archaeology in Iceland and Barbuda</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2011</w:t>
      </w:r>
      <w:r w:rsidRPr="0068029F">
        <w:rPr>
          <w:rFonts w:asciiTheme="minorHAnsi" w:hAnsiTheme="minorHAnsi" w:cstheme="minorHAnsi"/>
          <w:sz w:val="22"/>
          <w:szCs w:val="22"/>
        </w:rPr>
        <w:tab/>
        <w:t>Society for American Archaeology (SAA) Conference, Sacramento, CA, Session Organizer - Long Term Human Ecodynamics on the Island of Barbuda, West Indies</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t xml:space="preserve">Global Long-term Human Ecodynamics Conference, Eagle Hill Foundation, </w:t>
      </w:r>
      <w:proofErr w:type="gramStart"/>
      <w:r w:rsidRPr="0068029F">
        <w:rPr>
          <w:rFonts w:asciiTheme="minorHAnsi" w:hAnsiTheme="minorHAnsi" w:cstheme="minorHAnsi"/>
          <w:sz w:val="22"/>
          <w:szCs w:val="22"/>
        </w:rPr>
        <w:t>Maine</w:t>
      </w:r>
      <w:proofErr w:type="gramEnd"/>
      <w:r w:rsidRPr="0068029F">
        <w:rPr>
          <w:rFonts w:asciiTheme="minorHAnsi" w:hAnsiTheme="minorHAnsi" w:cstheme="minorHAnsi"/>
          <w:sz w:val="22"/>
          <w:szCs w:val="22"/>
        </w:rPr>
        <w:t xml:space="preserve"> – Ecodynamics of Modernity Session – Can we find signatures of the Modern World in the Zooarchaeology of the North Atlantic?</w:t>
      </w:r>
    </w:p>
    <w:p w:rsidR="0068029F" w:rsidRPr="0068029F" w:rsidRDefault="0068029F" w:rsidP="00DF4440">
      <w:pPr>
        <w:ind w:left="1440" w:hanging="1440"/>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t>The International Association for C</w:t>
      </w:r>
      <w:r w:rsidR="00DF4440">
        <w:rPr>
          <w:rFonts w:asciiTheme="minorHAnsi" w:hAnsiTheme="minorHAnsi" w:cstheme="minorHAnsi"/>
          <w:sz w:val="22"/>
          <w:szCs w:val="22"/>
        </w:rPr>
        <w:t>aribbean Archaeology Conference (IACA)</w:t>
      </w:r>
      <w:r w:rsidRPr="0068029F">
        <w:rPr>
          <w:rFonts w:asciiTheme="minorHAnsi" w:hAnsiTheme="minorHAnsi" w:cstheme="minorHAnsi"/>
          <w:sz w:val="22"/>
          <w:szCs w:val="22"/>
        </w:rPr>
        <w:t xml:space="preserve"> Antigua </w:t>
      </w:r>
      <w:r w:rsidR="00DF4440">
        <w:rPr>
          <w:rFonts w:asciiTheme="minorHAnsi" w:hAnsiTheme="minorHAnsi" w:cstheme="minorHAnsi"/>
          <w:sz w:val="22"/>
          <w:szCs w:val="22"/>
        </w:rPr>
        <w:t>–</w:t>
      </w:r>
      <w:r w:rsidRPr="0068029F">
        <w:rPr>
          <w:rFonts w:asciiTheme="minorHAnsi" w:hAnsiTheme="minorHAnsi" w:cstheme="minorHAnsi"/>
          <w:sz w:val="22"/>
          <w:szCs w:val="22"/>
        </w:rPr>
        <w:t xml:space="preserve"> </w:t>
      </w:r>
      <w:r w:rsidR="00DF4440">
        <w:rPr>
          <w:rFonts w:asciiTheme="minorHAnsi" w:hAnsiTheme="minorHAnsi" w:cstheme="minorHAnsi"/>
          <w:sz w:val="22"/>
          <w:szCs w:val="22"/>
        </w:rPr>
        <w:t xml:space="preserve">The </w:t>
      </w:r>
      <w:r w:rsidRPr="0068029F">
        <w:rPr>
          <w:rFonts w:asciiTheme="minorHAnsi" w:hAnsiTheme="minorHAnsi" w:cstheme="minorHAnsi"/>
          <w:sz w:val="22"/>
          <w:szCs w:val="22"/>
        </w:rPr>
        <w:t>Highland House</w:t>
      </w:r>
      <w:r w:rsidR="00DF4440">
        <w:rPr>
          <w:rFonts w:asciiTheme="minorHAnsi" w:hAnsiTheme="minorHAnsi" w:cstheme="minorHAnsi"/>
          <w:sz w:val="22"/>
          <w:szCs w:val="22"/>
        </w:rPr>
        <w:t>, Barbuda,</w:t>
      </w:r>
      <w:r w:rsidRPr="0068029F">
        <w:rPr>
          <w:rFonts w:asciiTheme="minorHAnsi" w:hAnsiTheme="minorHAnsi" w:cstheme="minorHAnsi"/>
          <w:sz w:val="22"/>
          <w:szCs w:val="22"/>
        </w:rPr>
        <w:t xml:space="preserve"> Survey</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2008</w:t>
      </w:r>
      <w:r w:rsidRPr="0068029F">
        <w:rPr>
          <w:rFonts w:asciiTheme="minorHAnsi" w:hAnsiTheme="minorHAnsi" w:cstheme="minorHAnsi"/>
          <w:sz w:val="22"/>
          <w:szCs w:val="22"/>
        </w:rPr>
        <w:tab/>
        <w:t xml:space="preserve">Society of American Archaeology (SAA) Conference, Vancouver BC, Session Organizer - Cod, Cattle, Commodities and Survival in the Scandinavian North Atlantic </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2008</w:t>
      </w:r>
      <w:r w:rsidRPr="0068029F">
        <w:rPr>
          <w:rFonts w:asciiTheme="minorHAnsi" w:hAnsiTheme="minorHAnsi" w:cstheme="minorHAnsi"/>
          <w:sz w:val="22"/>
          <w:szCs w:val="22"/>
        </w:rPr>
        <w:tab/>
        <w:t xml:space="preserve">Theoretical Archaeology </w:t>
      </w:r>
      <w:proofErr w:type="gramStart"/>
      <w:r w:rsidRPr="0068029F">
        <w:rPr>
          <w:rFonts w:asciiTheme="minorHAnsi" w:hAnsiTheme="minorHAnsi" w:cstheme="minorHAnsi"/>
          <w:sz w:val="22"/>
          <w:szCs w:val="22"/>
        </w:rPr>
        <w:t>Group  (</w:t>
      </w:r>
      <w:proofErr w:type="gramEnd"/>
      <w:r w:rsidRPr="0068029F">
        <w:rPr>
          <w:rFonts w:asciiTheme="minorHAnsi" w:hAnsiTheme="minorHAnsi" w:cstheme="minorHAnsi"/>
          <w:sz w:val="22"/>
          <w:szCs w:val="22"/>
        </w:rPr>
        <w:t>TAG)  New York City Conference -  Trespassing, Israelites and the Queen’s Chain – Rumor, Folklore and Archaeology in the Caribbean</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2007</w:t>
      </w:r>
      <w:r w:rsidRPr="0068029F">
        <w:rPr>
          <w:rFonts w:asciiTheme="minorHAnsi" w:hAnsiTheme="minorHAnsi" w:cstheme="minorHAnsi"/>
          <w:sz w:val="22"/>
          <w:szCs w:val="22"/>
        </w:rPr>
        <w:tab/>
        <w:t>Society for Historical Archaeology (SHA) Annual Conference, Williamsburg VA - The Bishop’s Cows – an improved faunal landscape in 17th century Iceland</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Council for Northeastern Historical Archaeology (CNEHA) Conference, Westchester NY – The Zooarchaeology of City Hall Park, New York City</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 xml:space="preserve">North Atlantic Biocultural Organization (NABO) Conference – Laval University, Quebec City – Home on the </w:t>
      </w:r>
      <w:proofErr w:type="spellStart"/>
      <w:r w:rsidRPr="0068029F">
        <w:rPr>
          <w:rFonts w:asciiTheme="minorHAnsi" w:hAnsiTheme="minorHAnsi" w:cstheme="minorHAnsi"/>
          <w:sz w:val="22"/>
          <w:szCs w:val="22"/>
        </w:rPr>
        <w:t>Hagi</w:t>
      </w:r>
      <w:proofErr w:type="spellEnd"/>
      <w:r w:rsidRPr="0068029F">
        <w:rPr>
          <w:rFonts w:asciiTheme="minorHAnsi" w:hAnsiTheme="minorHAnsi" w:cstheme="minorHAnsi"/>
          <w:sz w:val="22"/>
          <w:szCs w:val="22"/>
        </w:rPr>
        <w:t xml:space="preserve"> – paper in session - Economic Decision Making in the Context of Instability</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 xml:space="preserve">International Council on </w:t>
      </w:r>
      <w:proofErr w:type="spellStart"/>
      <w:proofErr w:type="gramStart"/>
      <w:r w:rsidRPr="0068029F">
        <w:rPr>
          <w:rFonts w:asciiTheme="minorHAnsi" w:hAnsiTheme="minorHAnsi" w:cstheme="minorHAnsi"/>
          <w:sz w:val="22"/>
          <w:szCs w:val="22"/>
        </w:rPr>
        <w:t>Archaeozoology</w:t>
      </w:r>
      <w:proofErr w:type="spellEnd"/>
      <w:r w:rsidRPr="0068029F">
        <w:rPr>
          <w:rFonts w:asciiTheme="minorHAnsi" w:hAnsiTheme="minorHAnsi" w:cstheme="minorHAnsi"/>
          <w:sz w:val="22"/>
          <w:szCs w:val="22"/>
        </w:rPr>
        <w:t xml:space="preserve">  (</w:t>
      </w:r>
      <w:proofErr w:type="gramEnd"/>
      <w:r w:rsidRPr="0068029F">
        <w:rPr>
          <w:rFonts w:asciiTheme="minorHAnsi" w:hAnsiTheme="minorHAnsi" w:cstheme="minorHAnsi"/>
          <w:sz w:val="22"/>
          <w:szCs w:val="22"/>
        </w:rPr>
        <w:t>ICAZ) Conference, Mexico City DF Session organizer - Cattle and Cod</w:t>
      </w:r>
    </w:p>
    <w:p w:rsidR="0068029F" w:rsidRPr="0068029F" w:rsidRDefault="009B4EA7" w:rsidP="009B4EA7">
      <w:pPr>
        <w:ind w:left="1440" w:hanging="1440"/>
        <w:rPr>
          <w:rFonts w:asciiTheme="minorHAnsi" w:hAnsiTheme="minorHAnsi" w:cstheme="minorHAnsi"/>
          <w:sz w:val="22"/>
          <w:szCs w:val="22"/>
        </w:rPr>
      </w:pPr>
      <w:r>
        <w:rPr>
          <w:rFonts w:asciiTheme="minorHAnsi" w:hAnsiTheme="minorHAnsi" w:cstheme="minorHAnsi"/>
          <w:sz w:val="22"/>
          <w:szCs w:val="22"/>
        </w:rPr>
        <w:t>2006</w:t>
      </w:r>
      <w:r>
        <w:rPr>
          <w:rFonts w:asciiTheme="minorHAnsi" w:hAnsiTheme="minorHAnsi" w:cstheme="minorHAnsi"/>
          <w:sz w:val="22"/>
          <w:szCs w:val="22"/>
        </w:rPr>
        <w:tab/>
      </w:r>
      <w:r w:rsidR="0068029F" w:rsidRPr="0068029F">
        <w:rPr>
          <w:rFonts w:asciiTheme="minorHAnsi" w:hAnsiTheme="minorHAnsi" w:cstheme="minorHAnsi"/>
          <w:sz w:val="22"/>
          <w:szCs w:val="22"/>
        </w:rPr>
        <w:t>Cultures of Contact Conference – Stanford University – The Bishop’s Beef – Early Modern Elite Formation in Iceland</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Institute for Arctic and Alpine Research (INSTAAR) Conference – University of Colorado, Boulder - Getting it Almost Right: Climate Fluctuation, Grazing Management, and Soil Erosion in Medieval Northern Iceland.</w:t>
      </w:r>
    </w:p>
    <w:p w:rsidR="009B4EA7"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 xml:space="preserve">Society for Historical Archaeology (SHA) Conference, Sacramento CA - Session organizer -Cultural Dynamics in the North Atlantic </w:t>
      </w:r>
    </w:p>
    <w:p w:rsidR="0068029F" w:rsidRPr="0068029F" w:rsidRDefault="009B4EA7" w:rsidP="009B4EA7">
      <w:pPr>
        <w:ind w:left="1440" w:hanging="1440"/>
        <w:rPr>
          <w:rFonts w:asciiTheme="minorHAnsi" w:hAnsiTheme="minorHAnsi" w:cstheme="minorHAnsi"/>
          <w:sz w:val="22"/>
          <w:szCs w:val="22"/>
        </w:rPr>
      </w:pPr>
      <w:r>
        <w:rPr>
          <w:rFonts w:asciiTheme="minorHAnsi" w:hAnsiTheme="minorHAnsi" w:cstheme="minorHAnsi"/>
          <w:sz w:val="22"/>
          <w:szCs w:val="22"/>
        </w:rPr>
        <w:t>2005</w:t>
      </w:r>
      <w:r>
        <w:rPr>
          <w:rFonts w:asciiTheme="minorHAnsi" w:hAnsiTheme="minorHAnsi" w:cstheme="minorHAnsi"/>
          <w:sz w:val="22"/>
          <w:szCs w:val="22"/>
        </w:rPr>
        <w:tab/>
      </w:r>
      <w:r w:rsidR="0068029F" w:rsidRPr="0068029F">
        <w:rPr>
          <w:rFonts w:asciiTheme="minorHAnsi" w:hAnsiTheme="minorHAnsi" w:cstheme="minorHAnsi"/>
          <w:sz w:val="22"/>
          <w:szCs w:val="22"/>
        </w:rPr>
        <w:t>Arctic Conference – UC Davis, Davis CA - Inland Cod and Pagan Burials-Coastal Connections and Social Scale in 9th-11th century Northern Iceland</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2005</w:t>
      </w:r>
      <w:r w:rsidRPr="0068029F">
        <w:rPr>
          <w:rFonts w:asciiTheme="minorHAnsi" w:hAnsiTheme="minorHAnsi" w:cstheme="minorHAnsi"/>
          <w:sz w:val="22"/>
          <w:szCs w:val="22"/>
        </w:rPr>
        <w:tab/>
        <w:t>Association of Environmental Archaeology (AEA) Annual Conference– Winchester UK – The Landscapes circum-</w:t>
      </w:r>
      <w:proofErr w:type="spellStart"/>
      <w:r w:rsidRPr="0068029F">
        <w:rPr>
          <w:rFonts w:asciiTheme="minorHAnsi" w:hAnsiTheme="minorHAnsi" w:cstheme="minorHAnsi"/>
          <w:sz w:val="22"/>
          <w:szCs w:val="22"/>
        </w:rPr>
        <w:t>Landnám</w:t>
      </w:r>
      <w:proofErr w:type="spellEnd"/>
      <w:r w:rsidRPr="0068029F">
        <w:rPr>
          <w:rFonts w:asciiTheme="minorHAnsi" w:hAnsiTheme="minorHAnsi" w:cstheme="minorHAnsi"/>
          <w:sz w:val="22"/>
          <w:szCs w:val="22"/>
        </w:rPr>
        <w:t xml:space="preserve"> Project in Iceland</w:t>
      </w:r>
    </w:p>
    <w:p w:rsidR="0068029F" w:rsidRPr="0068029F" w:rsidRDefault="0068029F" w:rsidP="0068029F">
      <w:pPr>
        <w:rPr>
          <w:rFonts w:asciiTheme="minorHAnsi" w:hAnsiTheme="minorHAnsi" w:cstheme="minorHAnsi"/>
          <w:sz w:val="22"/>
          <w:szCs w:val="22"/>
        </w:rPr>
      </w:pPr>
    </w:p>
    <w:p w:rsidR="002737FD" w:rsidRDefault="0068029F" w:rsidP="0068029F">
      <w:pPr>
        <w:rPr>
          <w:rFonts w:asciiTheme="minorHAnsi" w:hAnsiTheme="minorHAnsi" w:cstheme="minorHAnsi"/>
          <w:b/>
          <w:sz w:val="22"/>
          <w:szCs w:val="22"/>
        </w:rPr>
      </w:pPr>
      <w:r w:rsidRPr="009B4EA7">
        <w:rPr>
          <w:rFonts w:asciiTheme="minorHAnsi" w:hAnsiTheme="minorHAnsi" w:cstheme="minorHAnsi"/>
          <w:b/>
          <w:sz w:val="22"/>
          <w:szCs w:val="22"/>
        </w:rPr>
        <w:t>GRANTS AND FELLOWSHIPS</w:t>
      </w:r>
    </w:p>
    <w:p w:rsidR="00F81F64" w:rsidRDefault="00F81F64" w:rsidP="0068029F">
      <w:pPr>
        <w:rPr>
          <w:rFonts w:asciiTheme="minorHAnsi" w:hAnsiTheme="minorHAnsi" w:cstheme="minorHAnsi"/>
          <w:b/>
          <w:sz w:val="22"/>
          <w:szCs w:val="22"/>
        </w:rPr>
      </w:pPr>
      <w:r>
        <w:rPr>
          <w:rFonts w:asciiTheme="minorHAnsi" w:hAnsiTheme="minorHAnsi" w:cstheme="minorHAnsi"/>
          <w:b/>
          <w:sz w:val="22"/>
          <w:szCs w:val="22"/>
        </w:rPr>
        <w:t>Grant Review Activity</w:t>
      </w:r>
    </w:p>
    <w:p w:rsidR="00F81F64" w:rsidRDefault="00F81F64" w:rsidP="00F81F64">
      <w:pPr>
        <w:ind w:left="1440" w:hanging="1440"/>
        <w:rPr>
          <w:rFonts w:asciiTheme="minorHAnsi" w:hAnsiTheme="minorHAnsi" w:cstheme="minorHAnsi"/>
          <w:sz w:val="22"/>
        </w:rPr>
      </w:pPr>
      <w:r>
        <w:rPr>
          <w:rFonts w:asciiTheme="minorHAnsi" w:hAnsiTheme="minorHAnsi" w:cstheme="minorHAnsi"/>
          <w:sz w:val="22"/>
          <w:szCs w:val="22"/>
        </w:rPr>
        <w:lastRenderedPageBreak/>
        <w:t>2012</w:t>
      </w:r>
      <w:r>
        <w:rPr>
          <w:rFonts w:asciiTheme="minorHAnsi" w:hAnsiTheme="minorHAnsi" w:cstheme="minorHAnsi"/>
          <w:sz w:val="22"/>
          <w:szCs w:val="22"/>
        </w:rPr>
        <w:tab/>
      </w:r>
      <w:r w:rsidRPr="00F81F64">
        <w:rPr>
          <w:rFonts w:asciiTheme="minorHAnsi" w:hAnsiTheme="minorHAnsi" w:cstheme="minorHAnsi"/>
          <w:sz w:val="22"/>
        </w:rPr>
        <w:t>External Review board NSF Office of Polar Programs</w:t>
      </w:r>
      <w:r>
        <w:rPr>
          <w:rFonts w:asciiTheme="minorHAnsi" w:hAnsiTheme="minorHAnsi" w:cstheme="minorHAnsi"/>
          <w:sz w:val="22"/>
        </w:rPr>
        <w:t xml:space="preserve"> Arctic Social Sciences Program.</w:t>
      </w:r>
    </w:p>
    <w:p w:rsidR="00F81F64" w:rsidRDefault="00F81F64" w:rsidP="00F81F64">
      <w:pPr>
        <w:ind w:left="1440" w:hanging="1440"/>
        <w:rPr>
          <w:rFonts w:asciiTheme="minorHAnsi" w:hAnsiTheme="minorHAnsi" w:cstheme="minorHAnsi"/>
          <w:b/>
          <w:sz w:val="22"/>
        </w:rPr>
      </w:pPr>
    </w:p>
    <w:p w:rsidR="00F81F64" w:rsidRPr="00F81F64" w:rsidRDefault="00F81F64" w:rsidP="00F81F64">
      <w:pPr>
        <w:ind w:left="1440" w:hanging="1440"/>
        <w:rPr>
          <w:rFonts w:asciiTheme="minorHAnsi" w:hAnsiTheme="minorHAnsi" w:cstheme="minorHAnsi"/>
          <w:b/>
          <w:sz w:val="22"/>
          <w:szCs w:val="22"/>
        </w:rPr>
      </w:pPr>
      <w:r w:rsidRPr="00F81F64">
        <w:rPr>
          <w:rFonts w:asciiTheme="minorHAnsi" w:hAnsiTheme="minorHAnsi" w:cstheme="minorHAnsi"/>
          <w:b/>
          <w:sz w:val="22"/>
        </w:rPr>
        <w:t>Grants under review</w:t>
      </w:r>
    </w:p>
    <w:p w:rsidR="002737FD" w:rsidRPr="00BB0042" w:rsidRDefault="002737FD" w:rsidP="002737FD">
      <w:pPr>
        <w:ind w:left="1440" w:hanging="1440"/>
        <w:rPr>
          <w:rFonts w:asciiTheme="minorHAnsi" w:hAnsiTheme="minorHAnsi" w:cstheme="minorHAnsi"/>
          <w:iCs/>
        </w:rPr>
      </w:pPr>
      <w:r w:rsidRPr="00BB0042">
        <w:rPr>
          <w:rFonts w:asciiTheme="minorHAnsi" w:hAnsiTheme="minorHAnsi" w:cstheme="minorHAnsi"/>
          <w:sz w:val="22"/>
          <w:szCs w:val="22"/>
        </w:rPr>
        <w:t>Under Review</w:t>
      </w:r>
      <w:r w:rsidRPr="00BB0042">
        <w:rPr>
          <w:rFonts w:asciiTheme="minorHAnsi" w:hAnsiTheme="minorHAnsi" w:cstheme="minorHAnsi"/>
          <w:sz w:val="22"/>
          <w:szCs w:val="22"/>
        </w:rPr>
        <w:tab/>
      </w:r>
      <w:r w:rsidR="00BB0042">
        <w:rPr>
          <w:rFonts w:asciiTheme="minorHAnsi" w:hAnsiTheme="minorHAnsi" w:cstheme="minorHAnsi"/>
          <w:sz w:val="22"/>
          <w:szCs w:val="22"/>
        </w:rPr>
        <w:t xml:space="preserve">National Science </w:t>
      </w:r>
      <w:r w:rsidR="00BB0042" w:rsidRPr="002C741F">
        <w:rPr>
          <w:rFonts w:asciiTheme="minorHAnsi" w:hAnsiTheme="minorHAnsi" w:cstheme="minorHAnsi"/>
          <w:sz w:val="22"/>
          <w:szCs w:val="22"/>
        </w:rPr>
        <w:t xml:space="preserve">Foundation </w:t>
      </w:r>
      <w:r w:rsidR="00BB0042">
        <w:rPr>
          <w:rFonts w:asciiTheme="minorHAnsi" w:hAnsiTheme="minorHAnsi" w:cstheme="minorHAnsi"/>
          <w:sz w:val="22"/>
          <w:szCs w:val="22"/>
        </w:rPr>
        <w:t>Office of Polar Programs</w:t>
      </w:r>
      <w:r w:rsidR="00CF11BF" w:rsidRPr="00BB0042">
        <w:rPr>
          <w:rFonts w:asciiTheme="minorHAnsi" w:hAnsiTheme="minorHAnsi" w:cstheme="minorHAnsi"/>
          <w:sz w:val="22"/>
          <w:szCs w:val="22"/>
        </w:rPr>
        <w:t xml:space="preserve"> Grant - </w:t>
      </w:r>
      <w:r w:rsidRPr="00BB0042">
        <w:rPr>
          <w:rFonts w:asciiTheme="minorHAnsi" w:hAnsiTheme="minorHAnsi" w:cstheme="minorHAnsi"/>
          <w:iCs/>
        </w:rPr>
        <w:t xml:space="preserve">Comparative Island Ecodynamics in the North Atlantic Project – Principal Investigator  – </w:t>
      </w:r>
      <w:r w:rsidR="00393AFB">
        <w:rPr>
          <w:rStyle w:val="BoldItalic"/>
          <w:rFonts w:asciiTheme="minorHAnsi" w:hAnsiTheme="minorHAnsi" w:cstheme="minorHAnsi"/>
          <w:b w:val="0"/>
          <w:i w:val="0"/>
          <w:sz w:val="22"/>
          <w:szCs w:val="22"/>
        </w:rPr>
        <w:t>Dr</w:t>
      </w:r>
      <w:r w:rsidR="00393AFB" w:rsidRPr="00BB0042">
        <w:rPr>
          <w:rFonts w:asciiTheme="minorHAnsi" w:hAnsiTheme="minorHAnsi" w:cstheme="minorHAnsi"/>
          <w:iCs/>
        </w:rPr>
        <w:t xml:space="preserve"> </w:t>
      </w:r>
      <w:r w:rsidRPr="00BB0042">
        <w:rPr>
          <w:rFonts w:asciiTheme="minorHAnsi" w:hAnsiTheme="minorHAnsi" w:cstheme="minorHAnsi"/>
          <w:iCs/>
        </w:rPr>
        <w:t xml:space="preserve">Thomas McGovern (CUNY Graduate Center) Co-PI’s – </w:t>
      </w:r>
      <w:r w:rsidR="00393AFB">
        <w:rPr>
          <w:rStyle w:val="BoldItalic"/>
          <w:rFonts w:asciiTheme="minorHAnsi" w:hAnsiTheme="minorHAnsi" w:cstheme="minorHAnsi"/>
          <w:b w:val="0"/>
          <w:i w:val="0"/>
          <w:sz w:val="22"/>
          <w:szCs w:val="22"/>
        </w:rPr>
        <w:t>Dr</w:t>
      </w:r>
      <w:r w:rsidR="00393AFB" w:rsidRPr="00BB0042">
        <w:rPr>
          <w:rFonts w:asciiTheme="minorHAnsi" w:hAnsiTheme="minorHAnsi" w:cstheme="minorHAnsi"/>
          <w:iCs/>
        </w:rPr>
        <w:t xml:space="preserve"> </w:t>
      </w:r>
      <w:r w:rsidRPr="00BB0042">
        <w:rPr>
          <w:rFonts w:asciiTheme="minorHAnsi" w:hAnsiTheme="minorHAnsi" w:cstheme="minorHAnsi"/>
          <w:iCs/>
        </w:rPr>
        <w:t xml:space="preserve">Andrew </w:t>
      </w:r>
      <w:proofErr w:type="spellStart"/>
      <w:r w:rsidRPr="00BB0042">
        <w:rPr>
          <w:rFonts w:asciiTheme="minorHAnsi" w:hAnsiTheme="minorHAnsi" w:cstheme="minorHAnsi"/>
          <w:iCs/>
        </w:rPr>
        <w:t>Dugmore</w:t>
      </w:r>
      <w:proofErr w:type="spellEnd"/>
      <w:r w:rsidRPr="00BB0042">
        <w:rPr>
          <w:rFonts w:asciiTheme="minorHAnsi" w:hAnsiTheme="minorHAnsi" w:cstheme="minorHAnsi"/>
          <w:iCs/>
        </w:rPr>
        <w:t xml:space="preserve"> (University of Edinburgh), </w:t>
      </w:r>
      <w:r w:rsidR="00393AFB">
        <w:rPr>
          <w:rStyle w:val="BoldItalic"/>
          <w:rFonts w:asciiTheme="minorHAnsi" w:hAnsiTheme="minorHAnsi" w:cstheme="minorHAnsi"/>
          <w:b w:val="0"/>
          <w:i w:val="0"/>
          <w:sz w:val="22"/>
          <w:szCs w:val="22"/>
        </w:rPr>
        <w:t>Dr</w:t>
      </w:r>
      <w:r w:rsidR="00393AFB" w:rsidRPr="00BB0042">
        <w:rPr>
          <w:rFonts w:asciiTheme="minorHAnsi" w:hAnsiTheme="minorHAnsi" w:cstheme="minorHAnsi"/>
          <w:iCs/>
        </w:rPr>
        <w:t xml:space="preserve"> </w:t>
      </w:r>
      <w:r w:rsidRPr="00BB0042">
        <w:rPr>
          <w:rFonts w:asciiTheme="minorHAnsi" w:hAnsiTheme="minorHAnsi" w:cstheme="minorHAnsi"/>
          <w:iCs/>
        </w:rPr>
        <w:t xml:space="preserve">George Hambrecht (Human Ecodynamics Research Center at CUNY Graduate Center), </w:t>
      </w:r>
      <w:r w:rsidR="00393AFB">
        <w:rPr>
          <w:rStyle w:val="BoldItalic"/>
          <w:rFonts w:asciiTheme="minorHAnsi" w:hAnsiTheme="minorHAnsi" w:cstheme="minorHAnsi"/>
          <w:b w:val="0"/>
          <w:i w:val="0"/>
          <w:sz w:val="22"/>
          <w:szCs w:val="22"/>
        </w:rPr>
        <w:t>Dr</w:t>
      </w:r>
      <w:r w:rsidR="00393AFB" w:rsidRPr="00BB0042">
        <w:rPr>
          <w:rFonts w:asciiTheme="minorHAnsi" w:hAnsiTheme="minorHAnsi" w:cstheme="minorHAnsi"/>
          <w:iCs/>
        </w:rPr>
        <w:t xml:space="preserve"> </w:t>
      </w:r>
      <w:proofErr w:type="spellStart"/>
      <w:r w:rsidRPr="00BB0042">
        <w:rPr>
          <w:rFonts w:asciiTheme="minorHAnsi" w:hAnsiTheme="minorHAnsi" w:cstheme="minorHAnsi"/>
          <w:iCs/>
        </w:rPr>
        <w:t>Orri</w:t>
      </w:r>
      <w:proofErr w:type="spellEnd"/>
      <w:r w:rsidRPr="00BB0042">
        <w:rPr>
          <w:rFonts w:asciiTheme="minorHAnsi" w:hAnsiTheme="minorHAnsi" w:cstheme="minorHAnsi"/>
          <w:iCs/>
        </w:rPr>
        <w:t xml:space="preserve"> </w:t>
      </w:r>
      <w:proofErr w:type="spellStart"/>
      <w:r w:rsidRPr="00BB0042">
        <w:rPr>
          <w:rFonts w:asciiTheme="minorHAnsi" w:hAnsiTheme="minorHAnsi" w:cstheme="minorHAnsi"/>
          <w:iCs/>
        </w:rPr>
        <w:t>Vesteinsson</w:t>
      </w:r>
      <w:proofErr w:type="spellEnd"/>
      <w:r w:rsidRPr="00BB0042">
        <w:rPr>
          <w:rFonts w:asciiTheme="minorHAnsi" w:hAnsiTheme="minorHAnsi" w:cstheme="minorHAnsi"/>
          <w:iCs/>
        </w:rPr>
        <w:t>, (University of Iceland) – proposed budget $1,364,769.</w:t>
      </w:r>
    </w:p>
    <w:p w:rsidR="002737FD" w:rsidRPr="00BB0042" w:rsidRDefault="002737FD" w:rsidP="002737FD">
      <w:pPr>
        <w:ind w:left="1440" w:hanging="1440"/>
        <w:rPr>
          <w:rFonts w:asciiTheme="minorHAnsi" w:hAnsiTheme="minorHAnsi" w:cstheme="minorHAnsi"/>
          <w:iCs/>
        </w:rPr>
      </w:pPr>
      <w:r w:rsidRPr="00BB0042">
        <w:rPr>
          <w:rFonts w:asciiTheme="minorHAnsi" w:hAnsiTheme="minorHAnsi" w:cstheme="minorHAnsi"/>
          <w:iCs/>
        </w:rPr>
        <w:t>Under Review</w:t>
      </w:r>
      <w:r w:rsidRPr="00BB0042">
        <w:rPr>
          <w:rFonts w:asciiTheme="minorHAnsi" w:hAnsiTheme="minorHAnsi" w:cstheme="minorHAnsi"/>
          <w:iCs/>
        </w:rPr>
        <w:tab/>
      </w:r>
      <w:r w:rsidR="00CF11BF" w:rsidRPr="00BB0042">
        <w:rPr>
          <w:rFonts w:asciiTheme="minorHAnsi" w:hAnsiTheme="minorHAnsi" w:cstheme="minorHAnsi"/>
          <w:iCs/>
        </w:rPr>
        <w:t xml:space="preserve">National Geographic Exploratory Grant - </w:t>
      </w:r>
      <w:r w:rsidR="00CF11BF" w:rsidRPr="00BB0042">
        <w:rPr>
          <w:rFonts w:asciiTheme="minorHAnsi" w:hAnsiTheme="minorHAnsi" w:cstheme="minorHAnsi"/>
        </w:rPr>
        <w:t>"Excavation of the fishing station</w:t>
      </w:r>
      <w:r w:rsidR="00CF11BF" w:rsidRPr="00BB0042">
        <w:rPr>
          <w:rFonts w:asciiTheme="minorHAnsi" w:hAnsiTheme="minorHAnsi" w:cstheme="minorHAnsi"/>
        </w:rPr>
        <w:br/>
        <w:t xml:space="preserve">at </w:t>
      </w:r>
      <w:proofErr w:type="spellStart"/>
      <w:r w:rsidR="00CF11BF" w:rsidRPr="00BB0042">
        <w:rPr>
          <w:rFonts w:asciiTheme="minorHAnsi" w:hAnsiTheme="minorHAnsi" w:cstheme="minorHAnsi"/>
        </w:rPr>
        <w:t>Gufuskalar</w:t>
      </w:r>
      <w:proofErr w:type="spellEnd"/>
      <w:r w:rsidR="00CF11BF" w:rsidRPr="00BB0042">
        <w:rPr>
          <w:rFonts w:asciiTheme="minorHAnsi" w:hAnsiTheme="minorHAnsi" w:cstheme="minorHAnsi"/>
        </w:rPr>
        <w:t xml:space="preserve">, </w:t>
      </w:r>
      <w:proofErr w:type="spellStart"/>
      <w:r w:rsidR="00CF11BF" w:rsidRPr="00BB0042">
        <w:rPr>
          <w:rFonts w:asciiTheme="minorHAnsi" w:hAnsiTheme="minorHAnsi" w:cstheme="minorHAnsi"/>
        </w:rPr>
        <w:t>Snaefellsnes</w:t>
      </w:r>
      <w:proofErr w:type="spellEnd"/>
      <w:r w:rsidR="00CF11BF" w:rsidRPr="00BB0042">
        <w:rPr>
          <w:rFonts w:asciiTheme="minorHAnsi" w:hAnsiTheme="minorHAnsi" w:cstheme="minorHAnsi"/>
        </w:rPr>
        <w:t xml:space="preserve">, Iceland" – Principal Investigator – </w:t>
      </w:r>
      <w:r w:rsidR="00393AFB">
        <w:rPr>
          <w:rStyle w:val="BoldItalic"/>
          <w:rFonts w:asciiTheme="minorHAnsi" w:hAnsiTheme="minorHAnsi" w:cstheme="minorHAnsi"/>
          <w:b w:val="0"/>
          <w:i w:val="0"/>
          <w:sz w:val="22"/>
          <w:szCs w:val="22"/>
        </w:rPr>
        <w:t>Dr</w:t>
      </w:r>
      <w:r w:rsidR="00393AFB" w:rsidRPr="00BB0042">
        <w:rPr>
          <w:rFonts w:asciiTheme="minorHAnsi" w:hAnsiTheme="minorHAnsi" w:cstheme="minorHAnsi"/>
        </w:rPr>
        <w:t xml:space="preserve"> </w:t>
      </w:r>
      <w:r w:rsidR="00CF11BF" w:rsidRPr="00BB0042">
        <w:rPr>
          <w:rFonts w:asciiTheme="minorHAnsi" w:hAnsiTheme="minorHAnsi" w:cstheme="minorHAnsi"/>
        </w:rPr>
        <w:t xml:space="preserve">George Hambrecht </w:t>
      </w:r>
      <w:r w:rsidR="00CF11BF" w:rsidRPr="00BB0042">
        <w:rPr>
          <w:rFonts w:asciiTheme="minorHAnsi" w:hAnsiTheme="minorHAnsi" w:cstheme="minorHAnsi"/>
          <w:iCs/>
        </w:rPr>
        <w:t>(Human Ecodynamics Research Center at CUNY Graduate Center), proposed budget $20,000</w:t>
      </w:r>
    </w:p>
    <w:p w:rsidR="00CF11BF" w:rsidRPr="00BB0042" w:rsidRDefault="00CF11BF" w:rsidP="002737FD">
      <w:pPr>
        <w:ind w:left="1440" w:hanging="1440"/>
        <w:rPr>
          <w:rFonts w:asciiTheme="minorHAnsi" w:hAnsiTheme="minorHAnsi" w:cstheme="minorHAnsi"/>
          <w:iCs/>
        </w:rPr>
      </w:pPr>
      <w:r w:rsidRPr="00BB0042">
        <w:rPr>
          <w:rFonts w:asciiTheme="minorHAnsi" w:hAnsiTheme="minorHAnsi" w:cstheme="minorHAnsi"/>
          <w:iCs/>
        </w:rPr>
        <w:t>Under Review</w:t>
      </w:r>
      <w:r w:rsidRPr="00BB0042">
        <w:rPr>
          <w:rFonts w:asciiTheme="minorHAnsi" w:hAnsiTheme="minorHAnsi" w:cstheme="minorHAnsi"/>
          <w:iCs/>
        </w:rPr>
        <w:tab/>
      </w:r>
      <w:r w:rsidR="00BB0042">
        <w:rPr>
          <w:rFonts w:asciiTheme="minorHAnsi" w:hAnsiTheme="minorHAnsi" w:cstheme="minorHAnsi"/>
          <w:sz w:val="22"/>
          <w:szCs w:val="22"/>
        </w:rPr>
        <w:t xml:space="preserve">National Science </w:t>
      </w:r>
      <w:r w:rsidR="00BB0042" w:rsidRPr="002C741F">
        <w:rPr>
          <w:rFonts w:asciiTheme="minorHAnsi" w:hAnsiTheme="minorHAnsi" w:cstheme="minorHAnsi"/>
          <w:sz w:val="22"/>
          <w:szCs w:val="22"/>
        </w:rPr>
        <w:t>Foundation</w:t>
      </w:r>
      <w:r w:rsidR="00BB0042">
        <w:rPr>
          <w:rFonts w:asciiTheme="minorHAnsi" w:hAnsiTheme="minorHAnsi" w:cstheme="minorHAnsi"/>
          <w:iCs/>
        </w:rPr>
        <w:t xml:space="preserve"> </w:t>
      </w:r>
      <w:r w:rsidRPr="00BB0042">
        <w:rPr>
          <w:rFonts w:asciiTheme="minorHAnsi" w:hAnsiTheme="minorHAnsi" w:cstheme="minorHAnsi"/>
          <w:iCs/>
        </w:rPr>
        <w:t>Coupled Na</w:t>
      </w:r>
      <w:r w:rsidR="00BB0042">
        <w:rPr>
          <w:rFonts w:asciiTheme="minorHAnsi" w:hAnsiTheme="minorHAnsi" w:cstheme="minorHAnsi"/>
          <w:iCs/>
        </w:rPr>
        <w:t>tural and Human Systems Program</w:t>
      </w:r>
      <w:r w:rsidRPr="00BB0042">
        <w:rPr>
          <w:rFonts w:asciiTheme="minorHAnsi" w:hAnsiTheme="minorHAnsi" w:cstheme="minorHAnsi"/>
          <w:iCs/>
        </w:rPr>
        <w:t xml:space="preserve"> Grant – Environmental Archaeological Prospecting for post-Columbian landscape and soils management on the islands of Antigua and Barbuda, Leeward Islands. </w:t>
      </w:r>
      <w:proofErr w:type="gramStart"/>
      <w:r w:rsidRPr="00BB0042">
        <w:rPr>
          <w:rFonts w:asciiTheme="minorHAnsi" w:hAnsiTheme="minorHAnsi" w:cstheme="minorHAnsi"/>
          <w:iCs/>
        </w:rPr>
        <w:t xml:space="preserve">Principal Investigator, </w:t>
      </w:r>
      <w:r w:rsidR="00393AFB">
        <w:rPr>
          <w:rStyle w:val="BoldItalic"/>
          <w:rFonts w:asciiTheme="minorHAnsi" w:hAnsiTheme="minorHAnsi" w:cstheme="minorHAnsi"/>
          <w:b w:val="0"/>
          <w:i w:val="0"/>
          <w:sz w:val="22"/>
          <w:szCs w:val="22"/>
        </w:rPr>
        <w:t>Dr</w:t>
      </w:r>
      <w:r w:rsidR="00393AFB" w:rsidRPr="00BB0042">
        <w:rPr>
          <w:rFonts w:asciiTheme="minorHAnsi" w:hAnsiTheme="minorHAnsi" w:cstheme="minorHAnsi"/>
          <w:iCs/>
        </w:rPr>
        <w:t xml:space="preserve"> </w:t>
      </w:r>
      <w:r w:rsidRPr="00BB0042">
        <w:rPr>
          <w:rFonts w:asciiTheme="minorHAnsi" w:hAnsiTheme="minorHAnsi" w:cstheme="minorHAnsi"/>
          <w:iCs/>
        </w:rPr>
        <w:t xml:space="preserve">Sophia </w:t>
      </w:r>
      <w:proofErr w:type="spellStart"/>
      <w:r w:rsidRPr="00BB0042">
        <w:rPr>
          <w:rFonts w:asciiTheme="minorHAnsi" w:hAnsiTheme="minorHAnsi" w:cstheme="minorHAnsi"/>
          <w:iCs/>
        </w:rPr>
        <w:t>Perdikaris</w:t>
      </w:r>
      <w:proofErr w:type="spellEnd"/>
      <w:r w:rsidRPr="00BB0042">
        <w:rPr>
          <w:rFonts w:asciiTheme="minorHAnsi" w:hAnsiTheme="minorHAnsi" w:cstheme="minorHAnsi"/>
          <w:iCs/>
        </w:rPr>
        <w:t xml:space="preserve"> (Human Ecodynamics Research Center at CUNY Graduate Center), Co-PI </w:t>
      </w:r>
      <w:r w:rsidR="00393AFB">
        <w:rPr>
          <w:rStyle w:val="BoldItalic"/>
          <w:rFonts w:asciiTheme="minorHAnsi" w:hAnsiTheme="minorHAnsi" w:cstheme="minorHAnsi"/>
          <w:b w:val="0"/>
          <w:i w:val="0"/>
          <w:sz w:val="22"/>
          <w:szCs w:val="22"/>
        </w:rPr>
        <w:t>Dr</w:t>
      </w:r>
      <w:r w:rsidR="00393AFB" w:rsidRPr="00BB0042">
        <w:rPr>
          <w:rFonts w:asciiTheme="minorHAnsi" w:hAnsiTheme="minorHAnsi" w:cstheme="minorHAnsi"/>
          <w:iCs/>
        </w:rPr>
        <w:t xml:space="preserve"> </w:t>
      </w:r>
      <w:r w:rsidRPr="00BB0042">
        <w:rPr>
          <w:rFonts w:asciiTheme="minorHAnsi" w:hAnsiTheme="minorHAnsi" w:cstheme="minorHAnsi"/>
          <w:iCs/>
        </w:rPr>
        <w:t>George Hambrecht (Human Ecodynamics Research Center at CUNY Graduate Center), proposed budget $250</w:t>
      </w:r>
      <w:r w:rsidR="0061681D">
        <w:rPr>
          <w:rFonts w:asciiTheme="minorHAnsi" w:hAnsiTheme="minorHAnsi" w:cstheme="minorHAnsi"/>
          <w:iCs/>
        </w:rPr>
        <w:t>,</w:t>
      </w:r>
      <w:r w:rsidRPr="00BB0042">
        <w:rPr>
          <w:rFonts w:asciiTheme="minorHAnsi" w:hAnsiTheme="minorHAnsi" w:cstheme="minorHAnsi"/>
          <w:iCs/>
        </w:rPr>
        <w:t>000.</w:t>
      </w:r>
      <w:proofErr w:type="gramEnd"/>
    </w:p>
    <w:p w:rsidR="00CF11BF" w:rsidRPr="00F81F64" w:rsidRDefault="00CF11BF" w:rsidP="00BB0042">
      <w:pPr>
        <w:tabs>
          <w:tab w:val="center" w:pos="4320"/>
        </w:tabs>
        <w:ind w:left="1440" w:hanging="1440"/>
        <w:rPr>
          <w:rFonts w:asciiTheme="minorHAnsi" w:hAnsiTheme="minorHAnsi" w:cstheme="minorHAnsi"/>
          <w:b/>
          <w:sz w:val="22"/>
          <w:szCs w:val="22"/>
        </w:rPr>
      </w:pPr>
      <w:r w:rsidRPr="00F81F64">
        <w:rPr>
          <w:rFonts w:asciiTheme="minorHAnsi" w:hAnsiTheme="minorHAnsi" w:cstheme="minorHAnsi"/>
          <w:b/>
          <w:iCs/>
        </w:rPr>
        <w:t>Awarded</w:t>
      </w:r>
      <w:r w:rsidR="00BB0042" w:rsidRPr="00F81F64">
        <w:rPr>
          <w:rFonts w:asciiTheme="minorHAnsi" w:hAnsiTheme="minorHAnsi" w:cstheme="minorHAnsi"/>
          <w:b/>
          <w:iCs/>
        </w:rPr>
        <w:tab/>
      </w:r>
    </w:p>
    <w:p w:rsidR="0066757E" w:rsidRPr="0066757E" w:rsidRDefault="0066757E" w:rsidP="0066757E">
      <w:pPr>
        <w:ind w:left="1440" w:hanging="1440"/>
        <w:rPr>
          <w:rFonts w:asciiTheme="minorHAnsi" w:hAnsiTheme="minorHAnsi" w:cstheme="minorHAnsi"/>
          <w:sz w:val="22"/>
          <w:szCs w:val="22"/>
        </w:rPr>
      </w:pPr>
      <w:r>
        <w:rPr>
          <w:rFonts w:asciiTheme="minorHAnsi" w:hAnsiTheme="minorHAnsi" w:cstheme="minorHAnsi"/>
          <w:sz w:val="22"/>
          <w:szCs w:val="22"/>
        </w:rPr>
        <w:t>2011-2016</w:t>
      </w:r>
      <w:r>
        <w:rPr>
          <w:rFonts w:asciiTheme="minorHAnsi" w:hAnsiTheme="minorHAnsi" w:cstheme="minorHAnsi"/>
          <w:sz w:val="22"/>
          <w:szCs w:val="22"/>
        </w:rPr>
        <w:tab/>
      </w:r>
      <w:r w:rsidR="007A49CB">
        <w:rPr>
          <w:rFonts w:asciiTheme="minorHAnsi" w:hAnsiTheme="minorHAnsi" w:cstheme="minorHAnsi"/>
          <w:sz w:val="22"/>
          <w:szCs w:val="22"/>
        </w:rPr>
        <w:t xml:space="preserve">Steering Committee </w:t>
      </w:r>
      <w:r>
        <w:rPr>
          <w:rFonts w:asciiTheme="minorHAnsi" w:hAnsiTheme="minorHAnsi" w:cstheme="minorHAnsi"/>
          <w:sz w:val="22"/>
          <w:szCs w:val="22"/>
        </w:rPr>
        <w:t xml:space="preserve">– National Science </w:t>
      </w:r>
      <w:r w:rsidRPr="002C741F">
        <w:rPr>
          <w:rFonts w:asciiTheme="minorHAnsi" w:hAnsiTheme="minorHAnsi" w:cstheme="minorHAnsi"/>
          <w:sz w:val="22"/>
          <w:szCs w:val="22"/>
        </w:rPr>
        <w:t xml:space="preserve">Foundation </w:t>
      </w:r>
      <w:r w:rsidR="002C741F" w:rsidRPr="002C741F">
        <w:rPr>
          <w:rFonts w:asciiTheme="minorHAnsi" w:hAnsiTheme="minorHAnsi" w:cstheme="minorHAnsi"/>
          <w:iCs/>
        </w:rPr>
        <w:t>Office of Polar Programs Science, Engineering, &amp; Education Research Coordination Network grant</w:t>
      </w:r>
      <w:r w:rsidR="002C741F" w:rsidRPr="002C741F">
        <w:rPr>
          <w:rFonts w:asciiTheme="minorHAnsi" w:hAnsiTheme="minorHAnsi" w:cstheme="minorHAnsi"/>
        </w:rPr>
        <w:t xml:space="preserve"> no</w:t>
      </w:r>
      <w:r w:rsidR="002C741F" w:rsidRPr="002C741F">
        <w:rPr>
          <w:rFonts w:asciiTheme="minorHAnsi" w:hAnsiTheme="minorHAnsi" w:cstheme="minorHAnsi"/>
          <w:b/>
          <w:bCs/>
        </w:rPr>
        <w:t xml:space="preserve"> </w:t>
      </w:r>
      <w:r w:rsidR="002C741F" w:rsidRPr="002C741F">
        <w:rPr>
          <w:rFonts w:asciiTheme="minorHAnsi" w:hAnsiTheme="minorHAnsi" w:cstheme="minorHAnsi"/>
          <w:bCs/>
        </w:rPr>
        <w:t>1140106</w:t>
      </w:r>
      <w:proofErr w:type="gramStart"/>
      <w:r>
        <w:rPr>
          <w:rStyle w:val="BoldItalic"/>
          <w:rFonts w:asciiTheme="minorHAnsi" w:hAnsiTheme="minorHAnsi" w:cstheme="minorHAnsi"/>
          <w:b w:val="0"/>
          <w:i w:val="0"/>
          <w:sz w:val="22"/>
          <w:szCs w:val="22"/>
        </w:rPr>
        <w:t xml:space="preserve">- </w:t>
      </w:r>
      <w:r w:rsidRPr="0066757E">
        <w:rPr>
          <w:rStyle w:val="BoldItalic"/>
          <w:rFonts w:asciiTheme="minorHAnsi" w:hAnsiTheme="minorHAnsi" w:cstheme="minorHAnsi"/>
          <w:b w:val="0"/>
          <w:i w:val="0"/>
          <w:sz w:val="22"/>
          <w:szCs w:val="22"/>
        </w:rPr>
        <w:t xml:space="preserve"> Global</w:t>
      </w:r>
      <w:proofErr w:type="gramEnd"/>
      <w:r w:rsidRPr="0066757E">
        <w:rPr>
          <w:rStyle w:val="BoldItalic"/>
          <w:rFonts w:asciiTheme="minorHAnsi" w:hAnsiTheme="minorHAnsi" w:cstheme="minorHAnsi"/>
          <w:b w:val="0"/>
          <w:i w:val="0"/>
          <w:sz w:val="22"/>
          <w:szCs w:val="22"/>
        </w:rPr>
        <w:t xml:space="preserve"> Long-term Human Ecodynamics Research Coordination Network: Assessing Sustainability on the Millennial Scale</w:t>
      </w:r>
      <w:r>
        <w:rPr>
          <w:rStyle w:val="BoldItalic"/>
          <w:rFonts w:asciiTheme="minorHAnsi" w:hAnsiTheme="minorHAnsi" w:cstheme="minorHAnsi"/>
          <w:b w:val="0"/>
          <w:i w:val="0"/>
          <w:sz w:val="22"/>
          <w:szCs w:val="22"/>
        </w:rPr>
        <w:t xml:space="preserve">  - Principal Investigator - Dr Sophia </w:t>
      </w:r>
      <w:proofErr w:type="spellStart"/>
      <w:r>
        <w:rPr>
          <w:rStyle w:val="BoldItalic"/>
          <w:rFonts w:asciiTheme="minorHAnsi" w:hAnsiTheme="minorHAnsi" w:cstheme="minorHAnsi"/>
          <w:b w:val="0"/>
          <w:i w:val="0"/>
          <w:sz w:val="22"/>
          <w:szCs w:val="22"/>
        </w:rPr>
        <w:t>Perdikaris</w:t>
      </w:r>
      <w:proofErr w:type="spellEnd"/>
      <w:r>
        <w:rPr>
          <w:rStyle w:val="BoldItalic"/>
          <w:rFonts w:asciiTheme="minorHAnsi" w:hAnsiTheme="minorHAnsi" w:cstheme="minorHAnsi"/>
          <w:b w:val="0"/>
          <w:i w:val="0"/>
          <w:sz w:val="22"/>
          <w:szCs w:val="22"/>
        </w:rPr>
        <w:t xml:space="preserve"> (Human Ecodynamics Research Center at the CUNY Graduate Center)</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2010</w:t>
      </w:r>
      <w:r w:rsidR="009B4EA7">
        <w:rPr>
          <w:rFonts w:asciiTheme="minorHAnsi" w:hAnsiTheme="minorHAnsi" w:cstheme="minorHAnsi"/>
          <w:sz w:val="22"/>
          <w:szCs w:val="22"/>
        </w:rPr>
        <w:t>-2011</w:t>
      </w:r>
      <w:r w:rsidRPr="0068029F">
        <w:rPr>
          <w:rFonts w:asciiTheme="minorHAnsi" w:hAnsiTheme="minorHAnsi" w:cstheme="minorHAnsi"/>
          <w:sz w:val="22"/>
          <w:szCs w:val="22"/>
        </w:rPr>
        <w:tab/>
      </w:r>
      <w:proofErr w:type="gramStart"/>
      <w:r w:rsidRPr="0068029F">
        <w:rPr>
          <w:rFonts w:asciiTheme="minorHAnsi" w:hAnsiTheme="minorHAnsi" w:cstheme="minorHAnsi"/>
          <w:sz w:val="22"/>
          <w:szCs w:val="22"/>
        </w:rPr>
        <w:t>grantee</w:t>
      </w:r>
      <w:proofErr w:type="gramEnd"/>
      <w:r w:rsidRPr="0068029F">
        <w:rPr>
          <w:rFonts w:asciiTheme="minorHAnsi" w:hAnsiTheme="minorHAnsi" w:cstheme="minorHAnsi"/>
          <w:sz w:val="22"/>
          <w:szCs w:val="22"/>
        </w:rPr>
        <w:t xml:space="preserve"> – National Science Foundation Workshop Grant - Resilience and Vulnerability to Climate Change: A Collaboration between NABO and LTVTP – Principal Investigator – Dr. </w:t>
      </w:r>
      <w:r w:rsidR="002C741F">
        <w:rPr>
          <w:rFonts w:asciiTheme="minorHAnsi" w:hAnsiTheme="minorHAnsi" w:cstheme="minorHAnsi"/>
          <w:sz w:val="22"/>
          <w:szCs w:val="22"/>
        </w:rPr>
        <w:t>Margaret</w:t>
      </w:r>
      <w:r w:rsidRPr="0068029F">
        <w:rPr>
          <w:rFonts w:asciiTheme="minorHAnsi" w:hAnsiTheme="minorHAnsi" w:cstheme="minorHAnsi"/>
          <w:sz w:val="22"/>
          <w:szCs w:val="22"/>
        </w:rPr>
        <w:t xml:space="preserve"> Nelson (Arizona State University).</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2010-2012</w:t>
      </w:r>
      <w:r w:rsidRPr="0068029F">
        <w:rPr>
          <w:rFonts w:asciiTheme="minorHAnsi" w:hAnsiTheme="minorHAnsi" w:cstheme="minorHAnsi"/>
          <w:sz w:val="22"/>
          <w:szCs w:val="22"/>
        </w:rPr>
        <w:tab/>
        <w:t xml:space="preserve">grantee – National Science Foundation REU Grant, Islands of Change – Principal Investigator – Dr. Sophia </w:t>
      </w:r>
      <w:proofErr w:type="spellStart"/>
      <w:r w:rsidRPr="0068029F">
        <w:rPr>
          <w:rFonts w:asciiTheme="minorHAnsi" w:hAnsiTheme="minorHAnsi" w:cstheme="minorHAnsi"/>
          <w:sz w:val="22"/>
          <w:szCs w:val="22"/>
        </w:rPr>
        <w:t>Perdikaris</w:t>
      </w:r>
      <w:proofErr w:type="spellEnd"/>
      <w:r w:rsidRPr="0068029F">
        <w:rPr>
          <w:rFonts w:asciiTheme="minorHAnsi" w:hAnsiTheme="minorHAnsi" w:cstheme="minorHAnsi"/>
          <w:sz w:val="22"/>
          <w:szCs w:val="22"/>
        </w:rPr>
        <w:t xml:space="preserve"> (Brooklyn College + CUNY Graduate Center).</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2007-201</w:t>
      </w:r>
      <w:r w:rsidR="009B4EA7">
        <w:rPr>
          <w:rFonts w:asciiTheme="minorHAnsi" w:hAnsiTheme="minorHAnsi" w:cstheme="minorHAnsi"/>
          <w:sz w:val="22"/>
          <w:szCs w:val="22"/>
        </w:rPr>
        <w:t>1</w:t>
      </w:r>
      <w:r w:rsidRPr="0068029F">
        <w:rPr>
          <w:rFonts w:asciiTheme="minorHAnsi" w:hAnsiTheme="minorHAnsi" w:cstheme="minorHAnsi"/>
          <w:sz w:val="22"/>
          <w:szCs w:val="22"/>
        </w:rPr>
        <w:tab/>
        <w:t xml:space="preserve">grantee - National Science Foundation International Polar Year grant </w:t>
      </w:r>
      <w:proofErr w:type="gramStart"/>
      <w:r w:rsidRPr="0068029F">
        <w:rPr>
          <w:rFonts w:asciiTheme="minorHAnsi" w:hAnsiTheme="minorHAnsi" w:cstheme="minorHAnsi"/>
          <w:sz w:val="22"/>
          <w:szCs w:val="22"/>
        </w:rPr>
        <w:t>-  Long</w:t>
      </w:r>
      <w:proofErr w:type="gramEnd"/>
      <w:r w:rsidRPr="0068029F">
        <w:rPr>
          <w:rFonts w:asciiTheme="minorHAnsi" w:hAnsiTheme="minorHAnsi" w:cstheme="minorHAnsi"/>
          <w:sz w:val="22"/>
          <w:szCs w:val="22"/>
        </w:rPr>
        <w:t>-term Human Ecodynamics in the Norse North Atlantic – Principal Investigator – Dr Thomas McGovern (Hunter College + CUNY Graduate Center)</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2005-2009</w:t>
      </w:r>
      <w:r w:rsidRPr="0068029F">
        <w:rPr>
          <w:rFonts w:asciiTheme="minorHAnsi" w:hAnsiTheme="minorHAnsi" w:cstheme="minorHAnsi"/>
          <w:sz w:val="22"/>
          <w:szCs w:val="22"/>
        </w:rPr>
        <w:tab/>
        <w:t>GAA – Graduate Research Fellowship – CUNY Graduate Center</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2007-2008</w:t>
      </w:r>
      <w:r w:rsidRPr="0068029F">
        <w:rPr>
          <w:rFonts w:asciiTheme="minorHAnsi" w:hAnsiTheme="minorHAnsi" w:cstheme="minorHAnsi"/>
          <w:sz w:val="22"/>
          <w:szCs w:val="22"/>
        </w:rPr>
        <w:tab/>
      </w:r>
      <w:proofErr w:type="spellStart"/>
      <w:r w:rsidRPr="0068029F">
        <w:rPr>
          <w:rFonts w:asciiTheme="minorHAnsi" w:hAnsiTheme="minorHAnsi" w:cstheme="minorHAnsi"/>
          <w:sz w:val="22"/>
          <w:szCs w:val="22"/>
        </w:rPr>
        <w:t>Sigurður</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Vigfússon</w:t>
      </w:r>
      <w:proofErr w:type="spellEnd"/>
      <w:r w:rsidRPr="0068029F">
        <w:rPr>
          <w:rFonts w:asciiTheme="minorHAnsi" w:hAnsiTheme="minorHAnsi" w:cstheme="minorHAnsi"/>
          <w:sz w:val="22"/>
          <w:szCs w:val="22"/>
        </w:rPr>
        <w:t xml:space="preserve"> Student Travel Fellowship for Icelandic Research</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2006-2008</w:t>
      </w:r>
      <w:r w:rsidRPr="0068029F">
        <w:rPr>
          <w:rFonts w:asciiTheme="minorHAnsi" w:hAnsiTheme="minorHAnsi" w:cstheme="minorHAnsi"/>
          <w:sz w:val="22"/>
          <w:szCs w:val="22"/>
        </w:rPr>
        <w:tab/>
        <w:t>grantee - NSF HSD Grant – Human and Social Dimensions of Global Change – Principal Investigator – Dr. Astrid Ogilvie (INSTAAR, University of Colorado at Boulder)</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2004-2006</w:t>
      </w:r>
      <w:r w:rsidRPr="0068029F">
        <w:rPr>
          <w:rFonts w:asciiTheme="minorHAnsi" w:hAnsiTheme="minorHAnsi" w:cstheme="minorHAnsi"/>
          <w:sz w:val="22"/>
          <w:szCs w:val="22"/>
        </w:rPr>
        <w:tab/>
        <w:t xml:space="preserve">grantee – Icelandic </w:t>
      </w:r>
      <w:r w:rsidR="002C741F">
        <w:rPr>
          <w:rFonts w:asciiTheme="minorHAnsi" w:hAnsiTheme="minorHAnsi" w:cstheme="minorHAnsi"/>
          <w:sz w:val="22"/>
          <w:szCs w:val="22"/>
        </w:rPr>
        <w:t>Government Millennium Fund – Ská</w:t>
      </w:r>
      <w:r w:rsidRPr="0068029F">
        <w:rPr>
          <w:rFonts w:asciiTheme="minorHAnsi" w:hAnsiTheme="minorHAnsi" w:cstheme="minorHAnsi"/>
          <w:sz w:val="22"/>
          <w:szCs w:val="22"/>
        </w:rPr>
        <w:t xml:space="preserve">lholt Project – Principal Investigators – Dr. </w:t>
      </w:r>
      <w:proofErr w:type="spellStart"/>
      <w:r w:rsidRPr="0068029F">
        <w:rPr>
          <w:rFonts w:asciiTheme="minorHAnsi" w:hAnsiTheme="minorHAnsi" w:cstheme="minorHAnsi"/>
          <w:sz w:val="22"/>
          <w:szCs w:val="22"/>
        </w:rPr>
        <w:t>Orri</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Vesteinsson</w:t>
      </w:r>
      <w:proofErr w:type="spellEnd"/>
      <w:r w:rsidRPr="0068029F">
        <w:rPr>
          <w:rFonts w:asciiTheme="minorHAnsi" w:hAnsiTheme="minorHAnsi" w:cstheme="minorHAnsi"/>
          <w:sz w:val="22"/>
          <w:szCs w:val="22"/>
        </w:rPr>
        <w:t>, Dr. Gavin Lucas (University of Iceland) Mjöll Snæsdóttir (Institute of Archaeology, Iceland)</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2001-2006</w:t>
      </w:r>
      <w:r w:rsidRPr="0068029F">
        <w:rPr>
          <w:rFonts w:asciiTheme="minorHAnsi" w:hAnsiTheme="minorHAnsi" w:cstheme="minorHAnsi"/>
          <w:sz w:val="22"/>
          <w:szCs w:val="22"/>
        </w:rPr>
        <w:tab/>
        <w:t xml:space="preserve">grantee - </w:t>
      </w:r>
      <w:proofErr w:type="spellStart"/>
      <w:r w:rsidRPr="0068029F">
        <w:rPr>
          <w:rFonts w:asciiTheme="minorHAnsi" w:hAnsiTheme="minorHAnsi" w:cstheme="minorHAnsi"/>
          <w:sz w:val="22"/>
          <w:szCs w:val="22"/>
        </w:rPr>
        <w:t>Leverhulme</w:t>
      </w:r>
      <w:proofErr w:type="spellEnd"/>
      <w:r w:rsidRPr="0068029F">
        <w:rPr>
          <w:rFonts w:asciiTheme="minorHAnsi" w:hAnsiTheme="minorHAnsi" w:cstheme="minorHAnsi"/>
          <w:sz w:val="22"/>
          <w:szCs w:val="22"/>
        </w:rPr>
        <w:t xml:space="preserve"> Trust (UK) grant “Landsca</w:t>
      </w:r>
      <w:r w:rsidR="009B4EA7">
        <w:rPr>
          <w:rFonts w:asciiTheme="minorHAnsi" w:hAnsiTheme="minorHAnsi" w:cstheme="minorHAnsi"/>
          <w:sz w:val="22"/>
          <w:szCs w:val="22"/>
        </w:rPr>
        <w:t xml:space="preserve">pes circa </w:t>
      </w:r>
      <w:proofErr w:type="spellStart"/>
      <w:r w:rsidR="009B4EA7">
        <w:rPr>
          <w:rFonts w:asciiTheme="minorHAnsi" w:hAnsiTheme="minorHAnsi" w:cstheme="minorHAnsi"/>
          <w:sz w:val="22"/>
          <w:szCs w:val="22"/>
        </w:rPr>
        <w:t>Landnám</w:t>
      </w:r>
      <w:proofErr w:type="spellEnd"/>
      <w:r w:rsidR="009B4EA7">
        <w:rPr>
          <w:rFonts w:asciiTheme="minorHAnsi" w:hAnsiTheme="minorHAnsi" w:cstheme="minorHAnsi"/>
          <w:sz w:val="22"/>
          <w:szCs w:val="22"/>
        </w:rPr>
        <w:t xml:space="preserve">” – Principal </w:t>
      </w:r>
      <w:r w:rsidRPr="0068029F">
        <w:rPr>
          <w:rFonts w:asciiTheme="minorHAnsi" w:hAnsiTheme="minorHAnsi" w:cstheme="minorHAnsi"/>
          <w:sz w:val="22"/>
          <w:szCs w:val="22"/>
        </w:rPr>
        <w:t>Investigator – Dr. Kevin Edwards (University of Aberdeen, UK)</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2004-2005</w:t>
      </w:r>
      <w:r w:rsidRPr="0068029F">
        <w:rPr>
          <w:rFonts w:asciiTheme="minorHAnsi" w:hAnsiTheme="minorHAnsi" w:cstheme="minorHAnsi"/>
          <w:sz w:val="22"/>
          <w:szCs w:val="22"/>
        </w:rPr>
        <w:tab/>
        <w:t>GTF</w:t>
      </w:r>
      <w:r w:rsidR="009B4EA7">
        <w:rPr>
          <w:rFonts w:asciiTheme="minorHAnsi" w:hAnsiTheme="minorHAnsi" w:cstheme="minorHAnsi"/>
          <w:sz w:val="22"/>
          <w:szCs w:val="22"/>
        </w:rPr>
        <w:t xml:space="preserve"> – Graduate Teaching Fellowship</w:t>
      </w:r>
      <w:r w:rsidRPr="0068029F">
        <w:rPr>
          <w:rFonts w:asciiTheme="minorHAnsi" w:hAnsiTheme="minorHAnsi" w:cstheme="minorHAnsi"/>
          <w:sz w:val="22"/>
          <w:szCs w:val="22"/>
        </w:rPr>
        <w:t xml:space="preserve"> - CUNY Graduate Center</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 xml:space="preserve">2001-2003      </w:t>
      </w:r>
      <w:r w:rsidRPr="0068029F">
        <w:rPr>
          <w:rFonts w:asciiTheme="minorHAnsi" w:hAnsiTheme="minorHAnsi" w:cstheme="minorHAnsi"/>
          <w:sz w:val="22"/>
          <w:szCs w:val="22"/>
        </w:rPr>
        <w:tab/>
      </w:r>
      <w:proofErr w:type="gramStart"/>
      <w:r w:rsidRPr="0068029F">
        <w:rPr>
          <w:rFonts w:asciiTheme="minorHAnsi" w:hAnsiTheme="minorHAnsi" w:cstheme="minorHAnsi"/>
          <w:sz w:val="22"/>
          <w:szCs w:val="22"/>
        </w:rPr>
        <w:t>grantee</w:t>
      </w:r>
      <w:proofErr w:type="gramEnd"/>
      <w:r w:rsidRPr="0068029F">
        <w:rPr>
          <w:rFonts w:asciiTheme="minorHAnsi" w:hAnsiTheme="minorHAnsi" w:cstheme="minorHAnsi"/>
          <w:sz w:val="22"/>
          <w:szCs w:val="22"/>
        </w:rPr>
        <w:t xml:space="preserve"> -NY City Parks Dept City Hall Park Analysis Project – Principal Investigators Dr. Thomas McGovern, Dr. Arthur </w:t>
      </w:r>
      <w:proofErr w:type="spellStart"/>
      <w:r w:rsidRPr="0068029F">
        <w:rPr>
          <w:rFonts w:asciiTheme="minorHAnsi" w:hAnsiTheme="minorHAnsi" w:cstheme="minorHAnsi"/>
          <w:sz w:val="22"/>
          <w:szCs w:val="22"/>
        </w:rPr>
        <w:t>Bankoff</w:t>
      </w:r>
      <w:proofErr w:type="spellEnd"/>
      <w:r w:rsidRPr="0068029F">
        <w:rPr>
          <w:rFonts w:asciiTheme="minorHAnsi" w:hAnsiTheme="minorHAnsi" w:cstheme="minorHAnsi"/>
          <w:sz w:val="22"/>
          <w:szCs w:val="22"/>
        </w:rPr>
        <w:t>, Dr. Neil Smith (CUNY)</w:t>
      </w:r>
    </w:p>
    <w:p w:rsidR="0068029F" w:rsidRPr="0068029F" w:rsidRDefault="0068029F" w:rsidP="0068029F">
      <w:pPr>
        <w:rPr>
          <w:rFonts w:asciiTheme="minorHAnsi" w:hAnsiTheme="minorHAnsi" w:cstheme="minorHAnsi"/>
          <w:sz w:val="22"/>
          <w:szCs w:val="22"/>
        </w:rPr>
      </w:pPr>
    </w:p>
    <w:p w:rsidR="00397697" w:rsidRPr="0068029F" w:rsidRDefault="00397697" w:rsidP="0068029F">
      <w:pPr>
        <w:rPr>
          <w:rFonts w:asciiTheme="minorHAnsi" w:hAnsiTheme="minorHAnsi" w:cstheme="minorHAnsi"/>
          <w:sz w:val="22"/>
          <w:szCs w:val="22"/>
        </w:rPr>
      </w:pPr>
    </w:p>
    <w:p w:rsidR="0068029F" w:rsidRPr="0068029F" w:rsidRDefault="0068029F" w:rsidP="0068029F">
      <w:pPr>
        <w:rPr>
          <w:rFonts w:asciiTheme="minorHAnsi" w:hAnsiTheme="minorHAnsi" w:cstheme="minorHAnsi"/>
          <w:sz w:val="22"/>
          <w:szCs w:val="22"/>
        </w:rPr>
      </w:pPr>
    </w:p>
    <w:p w:rsidR="00D361BE" w:rsidRPr="0068029F" w:rsidRDefault="00D361BE" w:rsidP="0068029F">
      <w:pPr>
        <w:rPr>
          <w:rFonts w:asciiTheme="minorHAnsi" w:hAnsiTheme="minorHAnsi" w:cstheme="minorHAnsi"/>
          <w:sz w:val="22"/>
          <w:szCs w:val="22"/>
        </w:rPr>
      </w:pPr>
    </w:p>
    <w:p w:rsidR="006C0C09" w:rsidRPr="0068029F" w:rsidRDefault="006C0C09" w:rsidP="0068029F">
      <w:pPr>
        <w:rPr>
          <w:rFonts w:asciiTheme="minorHAnsi" w:hAnsiTheme="minorHAnsi" w:cstheme="minorHAnsi"/>
          <w:sz w:val="22"/>
          <w:szCs w:val="22"/>
        </w:rPr>
      </w:pPr>
    </w:p>
    <w:p w:rsidR="006C0C09" w:rsidRPr="0068029F" w:rsidRDefault="006C0C09" w:rsidP="0068029F">
      <w:pPr>
        <w:rPr>
          <w:rFonts w:asciiTheme="minorHAnsi" w:hAnsiTheme="minorHAnsi" w:cstheme="minorHAnsi"/>
          <w:sz w:val="22"/>
          <w:szCs w:val="22"/>
        </w:rPr>
      </w:pPr>
    </w:p>
    <w:p w:rsidR="006C0C09" w:rsidRPr="0068029F" w:rsidRDefault="006C0C09" w:rsidP="0068029F">
      <w:pPr>
        <w:rPr>
          <w:rFonts w:asciiTheme="minorHAnsi" w:hAnsiTheme="minorHAnsi" w:cstheme="minorHAnsi"/>
          <w:sz w:val="22"/>
          <w:szCs w:val="22"/>
        </w:rPr>
      </w:pPr>
    </w:p>
    <w:p w:rsidR="006C0C09" w:rsidRPr="0068029F" w:rsidRDefault="006C0C09" w:rsidP="0068029F">
      <w:pPr>
        <w:rPr>
          <w:rFonts w:asciiTheme="minorHAnsi" w:hAnsiTheme="minorHAnsi" w:cstheme="minorHAnsi"/>
          <w:sz w:val="22"/>
          <w:szCs w:val="22"/>
        </w:rPr>
      </w:pPr>
    </w:p>
    <w:sectPr w:rsidR="006C0C09" w:rsidRPr="0068029F" w:rsidSect="0066431F">
      <w:footerReference w:type="default" r:id="rId9"/>
      <w:pgSz w:w="12240" w:h="15840"/>
      <w:pgMar w:top="1440" w:right="1800" w:bottom="1440" w:left="1800" w:header="720" w:footer="720" w:gutter="0"/>
      <w:cols w:space="720"/>
      <w:docGrid w:linePitch="2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086" w:rsidRDefault="006B2086">
      <w:r>
        <w:separator/>
      </w:r>
    </w:p>
  </w:endnote>
  <w:endnote w:type="continuationSeparator" w:id="0">
    <w:p w:rsidR="006B2086" w:rsidRDefault="006B2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6B" w:rsidRDefault="00AD236B"/>
  <w:p w:rsidR="00AD236B" w:rsidRDefault="00AD236B"/>
  <w:p w:rsidR="00AD236B" w:rsidRDefault="00AD23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086" w:rsidRDefault="006B2086">
      <w:r>
        <w:separator/>
      </w:r>
    </w:p>
  </w:footnote>
  <w:footnote w:type="continuationSeparator" w:id="0">
    <w:p w:rsidR="006B2086" w:rsidRDefault="006B2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BCBAF0"/>
    <w:lvl w:ilvl="0">
      <w:start w:val="1"/>
      <w:numFmt w:val="decimal"/>
      <w:lvlText w:val="%1."/>
      <w:lvlJc w:val="left"/>
      <w:pPr>
        <w:tabs>
          <w:tab w:val="num" w:pos="1800"/>
        </w:tabs>
        <w:ind w:left="1800" w:hanging="360"/>
      </w:pPr>
    </w:lvl>
  </w:abstractNum>
  <w:abstractNum w:abstractNumId="1">
    <w:nsid w:val="FFFFFF7D"/>
    <w:multiLevelType w:val="singleLevel"/>
    <w:tmpl w:val="27AA2E66"/>
    <w:lvl w:ilvl="0">
      <w:start w:val="1"/>
      <w:numFmt w:val="decimal"/>
      <w:lvlText w:val="%1."/>
      <w:lvlJc w:val="left"/>
      <w:pPr>
        <w:tabs>
          <w:tab w:val="num" w:pos="1440"/>
        </w:tabs>
        <w:ind w:left="1440" w:hanging="360"/>
      </w:pPr>
    </w:lvl>
  </w:abstractNum>
  <w:abstractNum w:abstractNumId="2">
    <w:nsid w:val="FFFFFF7E"/>
    <w:multiLevelType w:val="singleLevel"/>
    <w:tmpl w:val="25CC86EE"/>
    <w:lvl w:ilvl="0">
      <w:start w:val="1"/>
      <w:numFmt w:val="decimal"/>
      <w:lvlText w:val="%1."/>
      <w:lvlJc w:val="left"/>
      <w:pPr>
        <w:tabs>
          <w:tab w:val="num" w:pos="1080"/>
        </w:tabs>
        <w:ind w:left="1080" w:hanging="360"/>
      </w:pPr>
    </w:lvl>
  </w:abstractNum>
  <w:abstractNum w:abstractNumId="3">
    <w:nsid w:val="FFFFFF7F"/>
    <w:multiLevelType w:val="singleLevel"/>
    <w:tmpl w:val="097C333E"/>
    <w:lvl w:ilvl="0">
      <w:start w:val="1"/>
      <w:numFmt w:val="decimal"/>
      <w:lvlText w:val="%1."/>
      <w:lvlJc w:val="left"/>
      <w:pPr>
        <w:tabs>
          <w:tab w:val="num" w:pos="720"/>
        </w:tabs>
        <w:ind w:left="720" w:hanging="360"/>
      </w:pPr>
    </w:lvl>
  </w:abstractNum>
  <w:abstractNum w:abstractNumId="4">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4186"/>
    <w:lvl w:ilvl="0">
      <w:start w:val="1"/>
      <w:numFmt w:val="decimal"/>
      <w:lvlText w:val="%1."/>
      <w:lvlJc w:val="left"/>
      <w:pPr>
        <w:tabs>
          <w:tab w:val="num" w:pos="360"/>
        </w:tabs>
        <w:ind w:left="360" w:hanging="360"/>
      </w:pPr>
    </w:lvl>
  </w:abstractNum>
  <w:abstractNum w:abstractNumId="9">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nsid w:val="1E253784"/>
    <w:multiLevelType w:val="hybridMultilevel"/>
    <w:tmpl w:val="04267444"/>
    <w:lvl w:ilvl="0" w:tplc="70B8CB98">
      <w:start w:val="200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7561FF"/>
    <w:multiLevelType w:val="multilevel"/>
    <w:tmpl w:val="5DAAA4AA"/>
    <w:lvl w:ilvl="0">
      <w:start w:val="1995"/>
      <w:numFmt w:val="decimal"/>
      <w:lvlText w:val="%1"/>
      <w:lvlJc w:val="left"/>
      <w:pPr>
        <w:tabs>
          <w:tab w:val="num" w:pos="2505"/>
        </w:tabs>
        <w:ind w:left="2505" w:hanging="1065"/>
      </w:pPr>
      <w:rPr>
        <w:rFonts w:hint="default"/>
      </w:rPr>
    </w:lvl>
    <w:lvl w:ilvl="1">
      <w:start w:val="1996"/>
      <w:numFmt w:val="decimal"/>
      <w:lvlText w:val="%1-%2"/>
      <w:lvlJc w:val="left"/>
      <w:pPr>
        <w:tabs>
          <w:tab w:val="num" w:pos="3225"/>
        </w:tabs>
        <w:ind w:left="3225" w:hanging="1065"/>
      </w:pPr>
      <w:rPr>
        <w:rFonts w:hint="default"/>
      </w:rPr>
    </w:lvl>
    <w:lvl w:ilvl="2">
      <w:start w:val="1"/>
      <w:numFmt w:val="decimal"/>
      <w:lvlText w:val="%1-%2.%3"/>
      <w:lvlJc w:val="left"/>
      <w:pPr>
        <w:tabs>
          <w:tab w:val="num" w:pos="3945"/>
        </w:tabs>
        <w:ind w:left="3945" w:hanging="1065"/>
      </w:pPr>
      <w:rPr>
        <w:rFonts w:hint="default"/>
      </w:rPr>
    </w:lvl>
    <w:lvl w:ilvl="3">
      <w:start w:val="1"/>
      <w:numFmt w:val="decimal"/>
      <w:lvlText w:val="%1-%2.%3.%4"/>
      <w:lvlJc w:val="left"/>
      <w:pPr>
        <w:tabs>
          <w:tab w:val="num" w:pos="4665"/>
        </w:tabs>
        <w:ind w:left="4665" w:hanging="1065"/>
      </w:pPr>
      <w:rPr>
        <w:rFonts w:hint="default"/>
      </w:rPr>
    </w:lvl>
    <w:lvl w:ilvl="4">
      <w:start w:val="1"/>
      <w:numFmt w:val="decimal"/>
      <w:lvlText w:val="%1-%2.%3.%4.%5"/>
      <w:lvlJc w:val="left"/>
      <w:pPr>
        <w:tabs>
          <w:tab w:val="num" w:pos="5385"/>
        </w:tabs>
        <w:ind w:left="5385" w:hanging="1065"/>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6840"/>
        </w:tabs>
        <w:ind w:left="6840" w:hanging="108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2">
    <w:nsid w:val="2F1868BB"/>
    <w:multiLevelType w:val="multilevel"/>
    <w:tmpl w:val="8F5E8BEC"/>
    <w:lvl w:ilvl="0">
      <w:start w:val="2001"/>
      <w:numFmt w:val="decimal"/>
      <w:lvlText w:val="%1"/>
      <w:lvlJc w:val="left"/>
      <w:pPr>
        <w:ind w:left="690" w:hanging="690"/>
      </w:pPr>
      <w:rPr>
        <w:rFonts w:hint="default"/>
        <w:sz w:val="20"/>
      </w:rPr>
    </w:lvl>
    <w:lvl w:ilvl="1">
      <w:start w:val="3"/>
      <w:numFmt w:val="decimalZero"/>
      <w:lvlText w:val="%1-%2"/>
      <w:lvlJc w:val="left"/>
      <w:pPr>
        <w:ind w:left="1410" w:hanging="690"/>
      </w:pPr>
      <w:rPr>
        <w:rFonts w:hint="default"/>
        <w:sz w:val="18"/>
        <w:szCs w:val="18"/>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3">
    <w:nsid w:val="47D91A89"/>
    <w:multiLevelType w:val="multilevel"/>
    <w:tmpl w:val="6BEEEC08"/>
    <w:lvl w:ilvl="0">
      <w:start w:val="1996"/>
      <w:numFmt w:val="decimal"/>
      <w:lvlText w:val="%1"/>
      <w:lvlJc w:val="left"/>
      <w:pPr>
        <w:tabs>
          <w:tab w:val="num" w:pos="360"/>
        </w:tabs>
        <w:ind w:left="360" w:hanging="360"/>
      </w:pPr>
      <w:rPr>
        <w:rFonts w:hint="default"/>
      </w:rPr>
    </w:lvl>
    <w:lvl w:ilvl="1">
      <w:start w:val="199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CCF3C7E"/>
    <w:multiLevelType w:val="multilevel"/>
    <w:tmpl w:val="00C00AEC"/>
    <w:lvl w:ilvl="0">
      <w:start w:val="1996"/>
      <w:numFmt w:val="decimal"/>
      <w:lvlText w:val="%1"/>
      <w:lvlJc w:val="left"/>
      <w:pPr>
        <w:tabs>
          <w:tab w:val="num" w:pos="1080"/>
        </w:tabs>
        <w:ind w:left="1080" w:hanging="1080"/>
      </w:pPr>
      <w:rPr>
        <w:rFonts w:hint="default"/>
      </w:rPr>
    </w:lvl>
    <w:lvl w:ilvl="1">
      <w:start w:val="1997"/>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C4A2AB9"/>
    <w:multiLevelType w:val="hybridMultilevel"/>
    <w:tmpl w:val="DDE4ECC6"/>
    <w:lvl w:ilvl="0" w:tplc="AF10A600">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5229E4"/>
    <w:multiLevelType w:val="multilevel"/>
    <w:tmpl w:val="B5AACB3C"/>
    <w:lvl w:ilvl="0">
      <w:start w:val="200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ascii="Book Antiqua" w:hAnsi="Book Antiqua" w:hint="default"/>
        <w:sz w:val="18"/>
        <w:szCs w:val="18"/>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18143B5"/>
    <w:multiLevelType w:val="multilevel"/>
    <w:tmpl w:val="6BEEEC08"/>
    <w:lvl w:ilvl="0">
      <w:start w:val="1996"/>
      <w:numFmt w:val="decimal"/>
      <w:lvlText w:val="%1"/>
      <w:lvlJc w:val="left"/>
      <w:pPr>
        <w:tabs>
          <w:tab w:val="num" w:pos="360"/>
        </w:tabs>
        <w:ind w:left="360" w:hanging="360"/>
      </w:pPr>
      <w:rPr>
        <w:rFonts w:hint="default"/>
      </w:rPr>
    </w:lvl>
    <w:lvl w:ilvl="1">
      <w:start w:val="199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4"/>
  </w:num>
  <w:num w:numId="12">
    <w:abstractNumId w:val="11"/>
  </w:num>
  <w:num w:numId="13">
    <w:abstractNumId w:val="13"/>
  </w:num>
  <w:num w:numId="14">
    <w:abstractNumId w:val="10"/>
  </w:num>
  <w:num w:numId="15">
    <w:abstractNumId w:val="15"/>
  </w:num>
  <w:num w:numId="16">
    <w:abstractNumId w:val="17"/>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65"/>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Set" w:val="橄恖䩸Ӂҵ찔愩"/>
    <w:docVar w:name="MicrosoftWorksTaskID" w:val="w:docVa"/>
    <w:docVar w:name="StyleSet" w:val="T瑊닲āNN쾄͚닲ꀀ鈜$旤ꀀ"/>
  </w:docVars>
  <w:rsids>
    <w:rsidRoot w:val="007A1EC6"/>
    <w:rsid w:val="000101C5"/>
    <w:rsid w:val="00073F32"/>
    <w:rsid w:val="00076F8F"/>
    <w:rsid w:val="000A0C46"/>
    <w:rsid w:val="000A6329"/>
    <w:rsid w:val="000A6F8E"/>
    <w:rsid w:val="000D1002"/>
    <w:rsid w:val="000E0192"/>
    <w:rsid w:val="000F6FB3"/>
    <w:rsid w:val="0010022F"/>
    <w:rsid w:val="00103510"/>
    <w:rsid w:val="00131074"/>
    <w:rsid w:val="00162EF4"/>
    <w:rsid w:val="00176F90"/>
    <w:rsid w:val="00182F2C"/>
    <w:rsid w:val="001958B9"/>
    <w:rsid w:val="001A61E4"/>
    <w:rsid w:val="001B3D5A"/>
    <w:rsid w:val="001B68D7"/>
    <w:rsid w:val="001C1DB2"/>
    <w:rsid w:val="001C27B9"/>
    <w:rsid w:val="001C6BC5"/>
    <w:rsid w:val="001D4FEE"/>
    <w:rsid w:val="001F2476"/>
    <w:rsid w:val="00210440"/>
    <w:rsid w:val="0022027F"/>
    <w:rsid w:val="00221BDB"/>
    <w:rsid w:val="00235F11"/>
    <w:rsid w:val="00261FC4"/>
    <w:rsid w:val="002737FD"/>
    <w:rsid w:val="00292C10"/>
    <w:rsid w:val="002A05AA"/>
    <w:rsid w:val="002A3F7F"/>
    <w:rsid w:val="002C4483"/>
    <w:rsid w:val="002C741F"/>
    <w:rsid w:val="002C7BBF"/>
    <w:rsid w:val="002E1D62"/>
    <w:rsid w:val="002E74CB"/>
    <w:rsid w:val="00301A54"/>
    <w:rsid w:val="00323E65"/>
    <w:rsid w:val="00326E42"/>
    <w:rsid w:val="0033121C"/>
    <w:rsid w:val="00333953"/>
    <w:rsid w:val="00366881"/>
    <w:rsid w:val="00393AFB"/>
    <w:rsid w:val="00397697"/>
    <w:rsid w:val="003B007D"/>
    <w:rsid w:val="003C2FE8"/>
    <w:rsid w:val="003E2CB3"/>
    <w:rsid w:val="00406073"/>
    <w:rsid w:val="00415926"/>
    <w:rsid w:val="00433372"/>
    <w:rsid w:val="004522ED"/>
    <w:rsid w:val="00472D31"/>
    <w:rsid w:val="00483313"/>
    <w:rsid w:val="004A724A"/>
    <w:rsid w:val="004C461E"/>
    <w:rsid w:val="004E01DB"/>
    <w:rsid w:val="004E1320"/>
    <w:rsid w:val="00506C19"/>
    <w:rsid w:val="00511927"/>
    <w:rsid w:val="005149E6"/>
    <w:rsid w:val="00567C4A"/>
    <w:rsid w:val="00572F95"/>
    <w:rsid w:val="00582B03"/>
    <w:rsid w:val="00592E56"/>
    <w:rsid w:val="005942F2"/>
    <w:rsid w:val="005A4F0C"/>
    <w:rsid w:val="005B7301"/>
    <w:rsid w:val="005E5257"/>
    <w:rsid w:val="0061681D"/>
    <w:rsid w:val="0062388F"/>
    <w:rsid w:val="006445E7"/>
    <w:rsid w:val="0066262A"/>
    <w:rsid w:val="0066431F"/>
    <w:rsid w:val="0066757E"/>
    <w:rsid w:val="0068029F"/>
    <w:rsid w:val="006A1313"/>
    <w:rsid w:val="006B2086"/>
    <w:rsid w:val="006C0C09"/>
    <w:rsid w:val="006C7A25"/>
    <w:rsid w:val="006E6360"/>
    <w:rsid w:val="00712EFC"/>
    <w:rsid w:val="00721E6E"/>
    <w:rsid w:val="00736FA1"/>
    <w:rsid w:val="007376D7"/>
    <w:rsid w:val="00741057"/>
    <w:rsid w:val="00744B93"/>
    <w:rsid w:val="00755CBB"/>
    <w:rsid w:val="00794E7E"/>
    <w:rsid w:val="007A1EC6"/>
    <w:rsid w:val="007A49CB"/>
    <w:rsid w:val="007B3DF6"/>
    <w:rsid w:val="007C0F72"/>
    <w:rsid w:val="007C6FE3"/>
    <w:rsid w:val="007D1F38"/>
    <w:rsid w:val="007F44DD"/>
    <w:rsid w:val="008062C2"/>
    <w:rsid w:val="00807EE8"/>
    <w:rsid w:val="00814097"/>
    <w:rsid w:val="008223F7"/>
    <w:rsid w:val="0085139A"/>
    <w:rsid w:val="00853919"/>
    <w:rsid w:val="00875417"/>
    <w:rsid w:val="00886DB9"/>
    <w:rsid w:val="008A2710"/>
    <w:rsid w:val="008A2EC3"/>
    <w:rsid w:val="008C29E1"/>
    <w:rsid w:val="008C384A"/>
    <w:rsid w:val="008C4945"/>
    <w:rsid w:val="0090226D"/>
    <w:rsid w:val="00917417"/>
    <w:rsid w:val="0092011F"/>
    <w:rsid w:val="009561C9"/>
    <w:rsid w:val="00975DBC"/>
    <w:rsid w:val="009A2707"/>
    <w:rsid w:val="009B4EA7"/>
    <w:rsid w:val="009D5530"/>
    <w:rsid w:val="009D6289"/>
    <w:rsid w:val="009E30C6"/>
    <w:rsid w:val="009E380A"/>
    <w:rsid w:val="009F341D"/>
    <w:rsid w:val="00A16B29"/>
    <w:rsid w:val="00A35F65"/>
    <w:rsid w:val="00A63B30"/>
    <w:rsid w:val="00A74320"/>
    <w:rsid w:val="00A8211B"/>
    <w:rsid w:val="00A84FF5"/>
    <w:rsid w:val="00AD236B"/>
    <w:rsid w:val="00AF61CB"/>
    <w:rsid w:val="00B34635"/>
    <w:rsid w:val="00B46027"/>
    <w:rsid w:val="00BA2B43"/>
    <w:rsid w:val="00BA3907"/>
    <w:rsid w:val="00BB0042"/>
    <w:rsid w:val="00BB4B3C"/>
    <w:rsid w:val="00C2346A"/>
    <w:rsid w:val="00C445B9"/>
    <w:rsid w:val="00C70CB9"/>
    <w:rsid w:val="00C75CD8"/>
    <w:rsid w:val="00C80350"/>
    <w:rsid w:val="00C81D93"/>
    <w:rsid w:val="00CA745A"/>
    <w:rsid w:val="00CB579E"/>
    <w:rsid w:val="00CC634E"/>
    <w:rsid w:val="00CC714C"/>
    <w:rsid w:val="00CD1677"/>
    <w:rsid w:val="00CD75C0"/>
    <w:rsid w:val="00CE6C39"/>
    <w:rsid w:val="00CF11BF"/>
    <w:rsid w:val="00CF12B8"/>
    <w:rsid w:val="00D068E4"/>
    <w:rsid w:val="00D127B7"/>
    <w:rsid w:val="00D17EDA"/>
    <w:rsid w:val="00D21454"/>
    <w:rsid w:val="00D23DB6"/>
    <w:rsid w:val="00D361BE"/>
    <w:rsid w:val="00D36CEB"/>
    <w:rsid w:val="00D441DE"/>
    <w:rsid w:val="00D824D5"/>
    <w:rsid w:val="00D93D4A"/>
    <w:rsid w:val="00DA25E8"/>
    <w:rsid w:val="00DA50B1"/>
    <w:rsid w:val="00DB464B"/>
    <w:rsid w:val="00DC0212"/>
    <w:rsid w:val="00DC7A06"/>
    <w:rsid w:val="00DF4440"/>
    <w:rsid w:val="00E05A20"/>
    <w:rsid w:val="00E30CDA"/>
    <w:rsid w:val="00E908E2"/>
    <w:rsid w:val="00EE2113"/>
    <w:rsid w:val="00F1483C"/>
    <w:rsid w:val="00F16D25"/>
    <w:rsid w:val="00F20D67"/>
    <w:rsid w:val="00F363C7"/>
    <w:rsid w:val="00F75203"/>
    <w:rsid w:val="00F80830"/>
    <w:rsid w:val="00F81F64"/>
    <w:rsid w:val="00F874E1"/>
    <w:rsid w:val="00FA76AA"/>
    <w:rsid w:val="00FB4B2E"/>
    <w:rsid w:val="00FC448C"/>
    <w:rsid w:val="00FD41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1F"/>
    <w:rPr>
      <w:szCs w:val="24"/>
    </w:rPr>
  </w:style>
  <w:style w:type="paragraph" w:styleId="Heading1">
    <w:name w:val="heading 1"/>
    <w:basedOn w:val="Normal"/>
    <w:next w:val="Normal"/>
    <w:qFormat/>
    <w:rsid w:val="0066431F"/>
    <w:pPr>
      <w:outlineLvl w:val="0"/>
    </w:pPr>
    <w:rPr>
      <w:rFonts w:ascii="Arial" w:hAnsi="Arial"/>
      <w:b/>
      <w:bCs/>
      <w:sz w:val="28"/>
    </w:rPr>
  </w:style>
  <w:style w:type="paragraph" w:styleId="Heading2">
    <w:name w:val="heading 2"/>
    <w:basedOn w:val="Normal"/>
    <w:next w:val="Normal"/>
    <w:qFormat/>
    <w:rsid w:val="0066431F"/>
    <w:pPr>
      <w:keepNext/>
      <w:outlineLvl w:val="1"/>
    </w:pPr>
    <w:rPr>
      <w:rFonts w:ascii="Arial" w:hAnsi="Arial"/>
      <w:b/>
      <w:iCs/>
      <w:sz w:val="24"/>
    </w:rPr>
  </w:style>
  <w:style w:type="paragraph" w:styleId="Heading3">
    <w:name w:val="heading 3"/>
    <w:basedOn w:val="Normal"/>
    <w:next w:val="Normal"/>
    <w:qFormat/>
    <w:rsid w:val="0066431F"/>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31F"/>
    <w:pPr>
      <w:pBdr>
        <w:bottom w:val="single" w:sz="8" w:space="1" w:color="003366"/>
      </w:pBdr>
      <w:jc w:val="center"/>
    </w:pPr>
    <w:rPr>
      <w:color w:val="000080"/>
      <w:sz w:val="36"/>
      <w:szCs w:val="32"/>
    </w:rPr>
  </w:style>
  <w:style w:type="paragraph" w:styleId="BodyTextIndent">
    <w:name w:val="Body Text Indent"/>
    <w:basedOn w:val="Normal"/>
    <w:rsid w:val="0066431F"/>
    <w:pPr>
      <w:ind w:left="2160" w:hanging="1440"/>
    </w:pPr>
    <w:rPr>
      <w:sz w:val="24"/>
    </w:rPr>
  </w:style>
  <w:style w:type="paragraph" w:styleId="DocumentMap">
    <w:name w:val="Document Map"/>
    <w:basedOn w:val="Normal"/>
    <w:semiHidden/>
    <w:rsid w:val="0066431F"/>
    <w:pPr>
      <w:shd w:val="clear" w:color="auto" w:fill="000080"/>
    </w:pPr>
    <w:rPr>
      <w:rFonts w:ascii="Tahoma" w:hAnsi="Tahoma" w:cs="Tahoma"/>
    </w:rPr>
  </w:style>
  <w:style w:type="paragraph" w:styleId="BodyTextIndent2">
    <w:name w:val="Body Text Indent 2"/>
    <w:basedOn w:val="Normal"/>
    <w:rsid w:val="0066431F"/>
    <w:pPr>
      <w:keepNext/>
      <w:ind w:left="2160" w:hanging="1440"/>
    </w:pPr>
    <w:rPr>
      <w:rFonts w:ascii="Book Antiqua" w:hAnsi="Book Antiqua"/>
      <w:sz w:val="18"/>
    </w:rPr>
  </w:style>
  <w:style w:type="paragraph" w:styleId="NormalWeb">
    <w:name w:val="Normal (Web)"/>
    <w:basedOn w:val="Normal"/>
    <w:rsid w:val="000E0192"/>
    <w:pPr>
      <w:spacing w:before="100" w:beforeAutospacing="1" w:after="100" w:afterAutospacing="1"/>
    </w:pPr>
    <w:rPr>
      <w:sz w:val="24"/>
    </w:rPr>
  </w:style>
  <w:style w:type="paragraph" w:customStyle="1" w:styleId="NABO2">
    <w:name w:val="NABO2"/>
    <w:basedOn w:val="Normal"/>
    <w:rsid w:val="000E0192"/>
    <w:pPr>
      <w:jc w:val="both"/>
    </w:pPr>
    <w:rPr>
      <w:rFonts w:ascii="Arial" w:hAnsi="Arial" w:cs="Arial"/>
      <w:sz w:val="24"/>
    </w:rPr>
  </w:style>
  <w:style w:type="character" w:styleId="Strong">
    <w:name w:val="Strong"/>
    <w:basedOn w:val="DefaultParagraphFont"/>
    <w:uiPriority w:val="22"/>
    <w:qFormat/>
    <w:rsid w:val="000E0192"/>
    <w:rPr>
      <w:b/>
      <w:bCs/>
    </w:rPr>
  </w:style>
  <w:style w:type="character" w:styleId="FollowedHyperlink">
    <w:name w:val="FollowedHyperlink"/>
    <w:basedOn w:val="DefaultParagraphFont"/>
    <w:rsid w:val="00744B93"/>
    <w:rPr>
      <w:color w:val="800080"/>
      <w:u w:val="single"/>
    </w:rPr>
  </w:style>
  <w:style w:type="character" w:styleId="Hyperlink">
    <w:name w:val="Hyperlink"/>
    <w:basedOn w:val="DefaultParagraphFont"/>
    <w:rsid w:val="00131074"/>
    <w:rPr>
      <w:color w:val="0000FF"/>
      <w:u w:val="single"/>
    </w:rPr>
  </w:style>
  <w:style w:type="character" w:customStyle="1" w:styleId="BoldItalic">
    <w:name w:val="Bold Italic"/>
    <w:basedOn w:val="DefaultParagraphFont"/>
    <w:uiPriority w:val="1"/>
    <w:qFormat/>
    <w:rsid w:val="0066757E"/>
    <w:rPr>
      <w:b/>
      <w:bCs/>
      <w:i/>
      <w:iCs/>
    </w:rPr>
  </w:style>
</w:styles>
</file>

<file path=word/webSettings.xml><?xml version="1.0" encoding="utf-8"?>
<w:webSettings xmlns:r="http://schemas.openxmlformats.org/officeDocument/2006/relationships" xmlns:w="http://schemas.openxmlformats.org/wordprocessingml/2006/main">
  <w:divs>
    <w:div w:id="1363944979">
      <w:bodyDiv w:val="1"/>
      <w:marLeft w:val="0"/>
      <w:marRight w:val="0"/>
      <w:marTop w:val="0"/>
      <w:marBottom w:val="0"/>
      <w:divBdr>
        <w:top w:val="none" w:sz="0" w:space="0" w:color="auto"/>
        <w:left w:val="none" w:sz="0" w:space="0" w:color="auto"/>
        <w:bottom w:val="none" w:sz="0" w:space="0" w:color="auto"/>
        <w:right w:val="none" w:sz="0" w:space="0" w:color="auto"/>
      </w:divBdr>
      <w:divsChild>
        <w:div w:id="81686651">
          <w:marLeft w:val="0"/>
          <w:marRight w:val="0"/>
          <w:marTop w:val="0"/>
          <w:marBottom w:val="0"/>
          <w:divBdr>
            <w:top w:val="none" w:sz="0" w:space="0" w:color="auto"/>
            <w:left w:val="none" w:sz="0" w:space="0" w:color="auto"/>
            <w:bottom w:val="none" w:sz="0" w:space="0" w:color="auto"/>
            <w:right w:val="none" w:sz="0" w:space="0" w:color="auto"/>
          </w:divBdr>
        </w:div>
        <w:div w:id="1029840003">
          <w:marLeft w:val="0"/>
          <w:marRight w:val="0"/>
          <w:marTop w:val="0"/>
          <w:marBottom w:val="0"/>
          <w:divBdr>
            <w:top w:val="none" w:sz="0" w:space="0" w:color="auto"/>
            <w:left w:val="none" w:sz="0" w:space="0" w:color="auto"/>
            <w:bottom w:val="none" w:sz="0" w:space="0" w:color="auto"/>
            <w:right w:val="none" w:sz="0" w:space="0" w:color="auto"/>
          </w:divBdr>
        </w:div>
        <w:div w:id="1800564048">
          <w:marLeft w:val="0"/>
          <w:marRight w:val="0"/>
          <w:marTop w:val="0"/>
          <w:marBottom w:val="0"/>
          <w:divBdr>
            <w:top w:val="none" w:sz="0" w:space="0" w:color="auto"/>
            <w:left w:val="none" w:sz="0" w:space="0" w:color="auto"/>
            <w:bottom w:val="none" w:sz="0" w:space="0" w:color="auto"/>
            <w:right w:val="none" w:sz="0" w:space="0" w:color="auto"/>
          </w:divBdr>
        </w:div>
      </w:divsChild>
    </w:div>
    <w:div w:id="20043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bohom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res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BB2584-5DE1-4E34-ABBB-E9CF9059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reswdus</Template>
  <TotalTime>1</TotalTime>
  <Pages>6</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George Hambrecht</vt:lpstr>
    </vt:vector>
  </TitlesOfParts>
  <Company>Hewlett-Packard</Company>
  <LinksUpToDate>false</LinksUpToDate>
  <CharactersWithSpaces>14716</CharactersWithSpaces>
  <SharedDoc>false</SharedDoc>
  <HLinks>
    <vt:vector size="30" baseType="variant">
      <vt:variant>
        <vt:i4>5308508</vt:i4>
      </vt:variant>
      <vt:variant>
        <vt:i4>12</vt:i4>
      </vt:variant>
      <vt:variant>
        <vt:i4>0</vt:i4>
      </vt:variant>
      <vt:variant>
        <vt:i4>5</vt:i4>
      </vt:variant>
      <vt:variant>
        <vt:lpwstr>http://www.nabohome.org/</vt:lpwstr>
      </vt:variant>
      <vt:variant>
        <vt:lpwstr/>
      </vt:variant>
      <vt:variant>
        <vt:i4>5308508</vt:i4>
      </vt:variant>
      <vt:variant>
        <vt:i4>9</vt:i4>
      </vt:variant>
      <vt:variant>
        <vt:i4>0</vt:i4>
      </vt:variant>
      <vt:variant>
        <vt:i4>5</vt:i4>
      </vt:variant>
      <vt:variant>
        <vt:lpwstr>http://www.nabohome.org/</vt:lpwstr>
      </vt:variant>
      <vt:variant>
        <vt:lpwstr/>
      </vt:variant>
      <vt:variant>
        <vt:i4>5308508</vt:i4>
      </vt:variant>
      <vt:variant>
        <vt:i4>6</vt:i4>
      </vt:variant>
      <vt:variant>
        <vt:i4>0</vt:i4>
      </vt:variant>
      <vt:variant>
        <vt:i4>5</vt:i4>
      </vt:variant>
      <vt:variant>
        <vt:lpwstr>http://www.nabohome.org/</vt:lpwstr>
      </vt:variant>
      <vt:variant>
        <vt:lpwstr/>
      </vt:variant>
      <vt:variant>
        <vt:i4>5308508</vt:i4>
      </vt:variant>
      <vt:variant>
        <vt:i4>3</vt:i4>
      </vt:variant>
      <vt:variant>
        <vt:i4>0</vt:i4>
      </vt:variant>
      <vt:variant>
        <vt:i4>5</vt:i4>
      </vt:variant>
      <vt:variant>
        <vt:lpwstr>http://www.nabohome.org/</vt:lpwstr>
      </vt:variant>
      <vt:variant>
        <vt:lpwstr/>
      </vt:variant>
      <vt:variant>
        <vt:i4>5308508</vt:i4>
      </vt:variant>
      <vt:variant>
        <vt:i4>0</vt:i4>
      </vt:variant>
      <vt:variant>
        <vt:i4>0</vt:i4>
      </vt:variant>
      <vt:variant>
        <vt:i4>5</vt:i4>
      </vt:variant>
      <vt:variant>
        <vt:lpwstr>http://www.nabohome.org/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Hambrecht</dc:title>
  <dc:creator>Unknown User</dc:creator>
  <cp:lastModifiedBy>Ecbatana</cp:lastModifiedBy>
  <cp:revision>2</cp:revision>
  <cp:lastPrinted>2010-12-28T23:58:00Z</cp:lastPrinted>
  <dcterms:created xsi:type="dcterms:W3CDTF">2012-04-18T15:16:00Z</dcterms:created>
  <dcterms:modified xsi:type="dcterms:W3CDTF">2012-04-18T15:16:00Z</dcterms:modified>
</cp:coreProperties>
</file>